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spacing w:before="9"/>
        <w:rPr>
          <w:sz w:val="28"/>
        </w:rPr>
      </w:pPr>
    </w:p>
    <w:p w:rsidR="00351AB3" w:rsidRDefault="00536D2B">
      <w:pPr>
        <w:spacing w:before="74"/>
        <w:ind w:left="1103" w:right="782"/>
        <w:jc w:val="center"/>
        <w:rPr>
          <w:sz w:val="60"/>
        </w:rPr>
      </w:pPr>
      <w:r>
        <w:rPr>
          <w:sz w:val="60"/>
        </w:rPr>
        <w:t>2022</w:t>
      </w:r>
      <w:r>
        <w:rPr>
          <w:spacing w:val="-1"/>
          <w:sz w:val="60"/>
        </w:rPr>
        <w:t xml:space="preserve"> </w:t>
      </w:r>
      <w:r>
        <w:rPr>
          <w:sz w:val="60"/>
        </w:rPr>
        <w:t>YILI</w:t>
      </w:r>
    </w:p>
    <w:p w:rsidR="00351AB3" w:rsidRDefault="00351AB3">
      <w:pPr>
        <w:pStyle w:val="GvdeMetni"/>
        <w:spacing w:before="1"/>
        <w:rPr>
          <w:sz w:val="60"/>
        </w:rPr>
      </w:pPr>
    </w:p>
    <w:p w:rsidR="00351AB3" w:rsidRDefault="00536D2B">
      <w:pPr>
        <w:ind w:left="1104" w:right="782"/>
        <w:jc w:val="center"/>
        <w:rPr>
          <w:sz w:val="60"/>
        </w:rPr>
      </w:pPr>
      <w:r>
        <w:rPr>
          <w:sz w:val="60"/>
        </w:rPr>
        <w:t>T.C</w:t>
      </w:r>
    </w:p>
    <w:p w:rsidR="00351AB3" w:rsidRDefault="00536D2B">
      <w:pPr>
        <w:spacing w:before="68"/>
        <w:ind w:left="1107" w:right="782"/>
        <w:jc w:val="center"/>
        <w:rPr>
          <w:sz w:val="60"/>
        </w:rPr>
      </w:pPr>
      <w:r>
        <w:rPr>
          <w:sz w:val="60"/>
        </w:rPr>
        <w:t>AĞRI İBRAHİM ÇEÇEN</w:t>
      </w:r>
      <w:r>
        <w:rPr>
          <w:spacing w:val="-147"/>
          <w:sz w:val="60"/>
        </w:rPr>
        <w:t xml:space="preserve"> </w:t>
      </w:r>
      <w:r>
        <w:rPr>
          <w:sz w:val="60"/>
        </w:rPr>
        <w:t>ÜNİVERSİTESİ</w:t>
      </w:r>
    </w:p>
    <w:p w:rsidR="00351AB3" w:rsidRDefault="00351AB3">
      <w:pPr>
        <w:pStyle w:val="GvdeMetni"/>
        <w:spacing w:before="1"/>
        <w:rPr>
          <w:sz w:val="54"/>
        </w:rPr>
      </w:pPr>
    </w:p>
    <w:p w:rsidR="00351AB3" w:rsidRDefault="00536D2B">
      <w:pPr>
        <w:spacing w:line="264" w:lineRule="auto"/>
        <w:ind w:left="1104" w:right="782"/>
        <w:jc w:val="center"/>
        <w:rPr>
          <w:sz w:val="60"/>
        </w:rPr>
      </w:pPr>
      <w:r>
        <w:rPr>
          <w:sz w:val="60"/>
        </w:rPr>
        <w:t>ÖĞRENCİ İŞLERİ DAİRE</w:t>
      </w:r>
      <w:r>
        <w:rPr>
          <w:spacing w:val="-147"/>
          <w:sz w:val="60"/>
        </w:rPr>
        <w:t xml:space="preserve"> </w:t>
      </w:r>
      <w:r>
        <w:rPr>
          <w:sz w:val="60"/>
        </w:rPr>
        <w:t>BAŞKANLIĞI</w:t>
      </w:r>
    </w:p>
    <w:p w:rsidR="00351AB3" w:rsidRDefault="00536D2B">
      <w:pPr>
        <w:spacing w:line="608" w:lineRule="exact"/>
        <w:ind w:left="1239" w:right="782"/>
        <w:jc w:val="center"/>
        <w:rPr>
          <w:sz w:val="59"/>
        </w:rPr>
      </w:pPr>
      <w:r>
        <w:rPr>
          <w:sz w:val="59"/>
        </w:rPr>
        <w:t>BİRİM</w:t>
      </w:r>
      <w:r>
        <w:rPr>
          <w:spacing w:val="-1"/>
          <w:sz w:val="59"/>
        </w:rPr>
        <w:t xml:space="preserve"> </w:t>
      </w:r>
      <w:r>
        <w:rPr>
          <w:sz w:val="59"/>
        </w:rPr>
        <w:t>FAALİYET</w:t>
      </w:r>
      <w:r>
        <w:rPr>
          <w:spacing w:val="1"/>
          <w:sz w:val="59"/>
        </w:rPr>
        <w:t xml:space="preserve"> </w:t>
      </w:r>
      <w:r>
        <w:rPr>
          <w:sz w:val="59"/>
        </w:rPr>
        <w:t>RAPORU</w:t>
      </w: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spacing w:before="1"/>
        <w:rPr>
          <w:sz w:val="16"/>
        </w:rPr>
      </w:pPr>
    </w:p>
    <w:p w:rsidR="00351AB3" w:rsidRDefault="00536D2B">
      <w:pPr>
        <w:spacing w:before="91"/>
        <w:ind w:right="115"/>
        <w:jc w:val="right"/>
        <w:rPr>
          <w:sz w:val="20"/>
        </w:rPr>
      </w:pPr>
      <w:r>
        <w:rPr>
          <w:w w:val="99"/>
          <w:sz w:val="20"/>
        </w:rPr>
        <w:t>2</w:t>
      </w:r>
    </w:p>
    <w:p w:rsidR="00351AB3" w:rsidRDefault="00351AB3">
      <w:pPr>
        <w:jc w:val="right"/>
        <w:rPr>
          <w:sz w:val="20"/>
        </w:rPr>
        <w:sectPr w:rsidR="00351AB3">
          <w:type w:val="continuous"/>
          <w:pgSz w:w="12240" w:h="15840"/>
          <w:pgMar w:top="1500" w:right="1180" w:bottom="280" w:left="1720" w:header="720" w:footer="720" w:gutter="0"/>
          <w:cols w:space="720"/>
        </w:sectPr>
      </w:pPr>
    </w:p>
    <w:p w:rsidR="00351AB3" w:rsidRDefault="00536D2B">
      <w:pPr>
        <w:pStyle w:val="GvdeMetni"/>
        <w:spacing w:before="79"/>
        <w:ind w:left="440"/>
      </w:pPr>
      <w:r>
        <w:rPr>
          <w:u w:val="single"/>
        </w:rPr>
        <w:lastRenderedPageBreak/>
        <w:t>İÇİNDEKİLER</w:t>
      </w:r>
    </w:p>
    <w:p w:rsidR="00351AB3" w:rsidRDefault="00351AB3">
      <w:pPr>
        <w:pStyle w:val="GvdeMetni"/>
        <w:rPr>
          <w:sz w:val="16"/>
        </w:rPr>
      </w:pPr>
    </w:p>
    <w:p w:rsidR="00351AB3" w:rsidRDefault="00536D2B">
      <w:pPr>
        <w:pStyle w:val="GvdeMetni"/>
        <w:spacing w:before="90"/>
        <w:ind w:left="440"/>
      </w:pPr>
      <w:r>
        <w:rPr>
          <w:spacing w:val="-1"/>
        </w:rPr>
        <w:t>ÜST</w:t>
      </w:r>
      <w:r>
        <w:rPr>
          <w:spacing w:val="-10"/>
        </w:rPr>
        <w:t xml:space="preserve"> </w:t>
      </w:r>
      <w:r>
        <w:rPr>
          <w:spacing w:val="-1"/>
        </w:rPr>
        <w:t>YÖNETİCİ</w:t>
      </w:r>
      <w:r>
        <w:rPr>
          <w:spacing w:val="-12"/>
        </w:rPr>
        <w:t xml:space="preserve"> </w:t>
      </w:r>
      <w:r>
        <w:t>SUNUŞU</w:t>
      </w:r>
      <w:proofErr w:type="gramStart"/>
      <w:r>
        <w:t>……………………………………………………</w:t>
      </w:r>
      <w:proofErr w:type="gramEnd"/>
    </w:p>
    <w:p w:rsidR="00351AB3" w:rsidRDefault="00536D2B">
      <w:pPr>
        <w:pStyle w:val="GvdeMetni"/>
        <w:spacing w:before="26"/>
        <w:ind w:left="440"/>
      </w:pPr>
      <w:r>
        <w:t>I-</w:t>
      </w:r>
      <w:r>
        <w:rPr>
          <w:spacing w:val="-3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BİLGİLER</w:t>
      </w:r>
      <w:proofErr w:type="gramStart"/>
      <w:r>
        <w:t>…………………………………………………………</w:t>
      </w:r>
      <w:proofErr w:type="gramEnd"/>
    </w:p>
    <w:p w:rsidR="00351AB3" w:rsidRDefault="00536D2B">
      <w:pPr>
        <w:pStyle w:val="GvdeMetni"/>
        <w:ind w:left="980"/>
      </w:pPr>
      <w:r>
        <w:t>A-</w:t>
      </w:r>
      <w:r>
        <w:rPr>
          <w:spacing w:val="-2"/>
        </w:rPr>
        <w:t xml:space="preserve"> </w:t>
      </w:r>
      <w:r>
        <w:t xml:space="preserve">Misyon </w:t>
      </w:r>
      <w:r>
        <w:t>ve</w:t>
      </w:r>
      <w:r>
        <w:rPr>
          <w:spacing w:val="-1"/>
        </w:rPr>
        <w:t xml:space="preserve"> </w:t>
      </w:r>
      <w:r>
        <w:t>Vizyon</w:t>
      </w:r>
      <w:proofErr w:type="gramStart"/>
      <w:r>
        <w:t>……………………………………………………..</w:t>
      </w:r>
      <w:proofErr w:type="gramEnd"/>
    </w:p>
    <w:p w:rsidR="00351AB3" w:rsidRDefault="00536D2B">
      <w:pPr>
        <w:spacing w:before="2"/>
        <w:ind w:left="980"/>
        <w:rPr>
          <w:sz w:val="23"/>
        </w:rPr>
      </w:pPr>
      <w:r>
        <w:rPr>
          <w:sz w:val="23"/>
        </w:rPr>
        <w:t>B-</w:t>
      </w:r>
      <w:r>
        <w:rPr>
          <w:spacing w:val="-2"/>
          <w:sz w:val="23"/>
        </w:rPr>
        <w:t xml:space="preserve"> </w:t>
      </w:r>
      <w:r>
        <w:rPr>
          <w:sz w:val="23"/>
        </w:rPr>
        <w:t>Yetki,</w:t>
      </w:r>
      <w:r>
        <w:rPr>
          <w:spacing w:val="-1"/>
          <w:sz w:val="23"/>
        </w:rPr>
        <w:t xml:space="preserve"> </w:t>
      </w:r>
      <w:r>
        <w:rPr>
          <w:sz w:val="23"/>
        </w:rPr>
        <w:t>Görev</w:t>
      </w:r>
      <w:r>
        <w:rPr>
          <w:spacing w:val="-4"/>
          <w:sz w:val="23"/>
        </w:rPr>
        <w:t xml:space="preserve"> </w:t>
      </w:r>
      <w:r>
        <w:rPr>
          <w:sz w:val="23"/>
        </w:rPr>
        <w:t>ve</w:t>
      </w:r>
      <w:r>
        <w:rPr>
          <w:spacing w:val="-1"/>
          <w:sz w:val="23"/>
        </w:rPr>
        <w:t xml:space="preserve"> </w:t>
      </w:r>
      <w:r>
        <w:rPr>
          <w:sz w:val="23"/>
        </w:rPr>
        <w:t>Sorumluluklar</w:t>
      </w:r>
      <w:proofErr w:type="gramStart"/>
      <w:r>
        <w:rPr>
          <w:sz w:val="23"/>
        </w:rPr>
        <w:t>………………………………………...</w:t>
      </w:r>
      <w:proofErr w:type="gramEnd"/>
    </w:p>
    <w:p w:rsidR="00351AB3" w:rsidRDefault="00536D2B">
      <w:pPr>
        <w:pStyle w:val="GvdeMetni"/>
        <w:spacing w:before="10"/>
        <w:ind w:left="980"/>
      </w:pPr>
      <w:r>
        <w:t>C-</w:t>
      </w:r>
      <w:r>
        <w:rPr>
          <w:spacing w:val="-5"/>
        </w:rPr>
        <w:t xml:space="preserve"> </w:t>
      </w:r>
      <w:r>
        <w:t>İdareye</w:t>
      </w:r>
      <w:r>
        <w:rPr>
          <w:spacing w:val="-3"/>
        </w:rPr>
        <w:t xml:space="preserve"> </w:t>
      </w:r>
      <w:r>
        <w:t>İlişkin</w:t>
      </w:r>
      <w:r>
        <w:rPr>
          <w:spacing w:val="-3"/>
        </w:rPr>
        <w:t xml:space="preserve"> </w:t>
      </w:r>
      <w:r>
        <w:t>Bilgiler</w:t>
      </w:r>
      <w:proofErr w:type="gramStart"/>
      <w:r>
        <w:t>……………………………………………..…..</w:t>
      </w:r>
      <w:proofErr w:type="gramEnd"/>
    </w:p>
    <w:p w:rsidR="00351AB3" w:rsidRDefault="00536D2B">
      <w:pPr>
        <w:pStyle w:val="GvdeMetni"/>
        <w:ind w:left="1340"/>
      </w:pPr>
      <w:r>
        <w:t>1-</w:t>
      </w:r>
      <w:r>
        <w:rPr>
          <w:spacing w:val="-3"/>
        </w:rPr>
        <w:t xml:space="preserve"> </w:t>
      </w:r>
      <w:r>
        <w:t>Fiziksel</w:t>
      </w:r>
      <w:r>
        <w:rPr>
          <w:spacing w:val="-2"/>
        </w:rPr>
        <w:t xml:space="preserve"> </w:t>
      </w:r>
      <w:r>
        <w:t>Yapı</w:t>
      </w:r>
      <w:proofErr w:type="gramStart"/>
      <w:r>
        <w:t>………………………………………….……………</w:t>
      </w:r>
      <w:proofErr w:type="gramEnd"/>
    </w:p>
    <w:p w:rsidR="00351AB3" w:rsidRDefault="00536D2B">
      <w:pPr>
        <w:pStyle w:val="GvdeMetni"/>
        <w:ind w:left="1340"/>
      </w:pPr>
      <w:r>
        <w:t>2-</w:t>
      </w:r>
      <w:r>
        <w:rPr>
          <w:spacing w:val="-4"/>
        </w:rPr>
        <w:t xml:space="preserve"> </w:t>
      </w:r>
      <w:r>
        <w:t>Örgüt</w:t>
      </w:r>
      <w:r>
        <w:rPr>
          <w:spacing w:val="-1"/>
        </w:rPr>
        <w:t xml:space="preserve"> </w:t>
      </w:r>
      <w:r>
        <w:t>Yapısı</w:t>
      </w:r>
      <w:proofErr w:type="gramStart"/>
      <w:r>
        <w:t>……………………………………………….……….</w:t>
      </w:r>
      <w:proofErr w:type="gramEnd"/>
    </w:p>
    <w:p w:rsidR="00351AB3" w:rsidRDefault="00536D2B">
      <w:pPr>
        <w:pStyle w:val="GvdeMetni"/>
        <w:ind w:left="1340"/>
      </w:pPr>
      <w:r>
        <w:t>3-</w:t>
      </w:r>
      <w:r>
        <w:rPr>
          <w:spacing w:val="-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 Teknolojik</w:t>
      </w:r>
      <w:r>
        <w:rPr>
          <w:spacing w:val="-1"/>
        </w:rPr>
        <w:t xml:space="preserve"> </w:t>
      </w:r>
      <w:r>
        <w:t>Kaynaklar</w:t>
      </w:r>
      <w:r>
        <w:rPr>
          <w:spacing w:val="-2"/>
        </w:rPr>
        <w:t xml:space="preserve"> </w:t>
      </w:r>
      <w:proofErr w:type="gramStart"/>
      <w:r>
        <w:t>…………………………………….</w:t>
      </w:r>
      <w:proofErr w:type="gramEnd"/>
    </w:p>
    <w:p w:rsidR="00351AB3" w:rsidRDefault="00536D2B">
      <w:pPr>
        <w:spacing w:before="2"/>
        <w:ind w:left="1340"/>
        <w:rPr>
          <w:sz w:val="23"/>
        </w:rPr>
      </w:pPr>
      <w:r>
        <w:rPr>
          <w:sz w:val="23"/>
        </w:rPr>
        <w:t>4-</w:t>
      </w:r>
      <w:r>
        <w:rPr>
          <w:spacing w:val="-2"/>
          <w:sz w:val="23"/>
        </w:rPr>
        <w:t xml:space="preserve"> </w:t>
      </w:r>
      <w:r>
        <w:rPr>
          <w:sz w:val="23"/>
        </w:rPr>
        <w:t>İnsan</w:t>
      </w:r>
      <w:r>
        <w:rPr>
          <w:spacing w:val="-1"/>
          <w:sz w:val="23"/>
        </w:rPr>
        <w:t xml:space="preserve"> </w:t>
      </w:r>
      <w:r>
        <w:rPr>
          <w:sz w:val="23"/>
        </w:rPr>
        <w:t>Kaynakları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………………………………………..………….</w:t>
      </w:r>
      <w:proofErr w:type="gramEnd"/>
    </w:p>
    <w:p w:rsidR="00351AB3" w:rsidRDefault="00536D2B">
      <w:pPr>
        <w:pStyle w:val="GvdeMetni"/>
        <w:spacing w:before="12"/>
        <w:ind w:left="1340"/>
      </w:pPr>
      <w:r>
        <w:t>5-</w:t>
      </w:r>
      <w:r>
        <w:rPr>
          <w:spacing w:val="-1"/>
        </w:rPr>
        <w:t xml:space="preserve"> </w:t>
      </w:r>
      <w:r>
        <w:t>Sunulan Hizmetler</w:t>
      </w:r>
      <w:r>
        <w:rPr>
          <w:spacing w:val="-2"/>
        </w:rPr>
        <w:t xml:space="preserve"> </w:t>
      </w:r>
      <w:proofErr w:type="gramStart"/>
      <w:r>
        <w:t>…………………………………………………</w:t>
      </w:r>
      <w:proofErr w:type="gramEnd"/>
    </w:p>
    <w:p w:rsidR="00351AB3" w:rsidRDefault="00536D2B">
      <w:pPr>
        <w:spacing w:before="2"/>
        <w:ind w:left="1340"/>
        <w:rPr>
          <w:sz w:val="23"/>
        </w:rPr>
      </w:pPr>
      <w:r>
        <w:rPr>
          <w:sz w:val="23"/>
        </w:rPr>
        <w:t>6-</w:t>
      </w:r>
      <w:r>
        <w:rPr>
          <w:spacing w:val="-2"/>
          <w:sz w:val="23"/>
        </w:rPr>
        <w:t xml:space="preserve"> </w:t>
      </w:r>
      <w:r>
        <w:rPr>
          <w:sz w:val="23"/>
        </w:rPr>
        <w:t>Yönetim</w:t>
      </w:r>
      <w:r>
        <w:rPr>
          <w:spacing w:val="-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İç Kontrol</w:t>
      </w:r>
      <w:r>
        <w:rPr>
          <w:spacing w:val="-3"/>
          <w:sz w:val="23"/>
        </w:rPr>
        <w:t xml:space="preserve"> </w:t>
      </w:r>
      <w:r>
        <w:rPr>
          <w:sz w:val="23"/>
        </w:rPr>
        <w:t>Sistemi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…………………………………….</w:t>
      </w:r>
      <w:proofErr w:type="gramEnd"/>
    </w:p>
    <w:p w:rsidR="00351AB3" w:rsidRDefault="00536D2B">
      <w:pPr>
        <w:pStyle w:val="GvdeMetni"/>
        <w:spacing w:before="10"/>
        <w:ind w:left="980"/>
      </w:pPr>
      <w:r>
        <w:t>D-</w:t>
      </w:r>
      <w:r>
        <w:rPr>
          <w:spacing w:val="-3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Hususlar</w:t>
      </w:r>
      <w:r>
        <w:rPr>
          <w:spacing w:val="-2"/>
        </w:rPr>
        <w:t xml:space="preserve"> </w:t>
      </w:r>
      <w:proofErr w:type="gramStart"/>
      <w:r>
        <w:t>……………………………………...…………………</w:t>
      </w:r>
      <w:proofErr w:type="gramEnd"/>
    </w:p>
    <w:p w:rsidR="00351AB3" w:rsidRDefault="00536D2B">
      <w:pPr>
        <w:pStyle w:val="GvdeMetni"/>
        <w:ind w:left="440"/>
      </w:pPr>
      <w:r>
        <w:t>II-</w:t>
      </w:r>
      <w:r>
        <w:rPr>
          <w:spacing w:val="-2"/>
        </w:rPr>
        <w:t xml:space="preserve"> </w:t>
      </w:r>
      <w:r>
        <w:t>AMAÇ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HEDEFLER</w:t>
      </w:r>
      <w:r>
        <w:rPr>
          <w:spacing w:val="-3"/>
        </w:rPr>
        <w:t xml:space="preserve"> </w:t>
      </w:r>
      <w:proofErr w:type="gramStart"/>
      <w:r>
        <w:t>…………………………………………………….</w:t>
      </w:r>
      <w:proofErr w:type="gramEnd"/>
    </w:p>
    <w:p w:rsidR="00351AB3" w:rsidRDefault="00536D2B">
      <w:pPr>
        <w:pStyle w:val="GvdeMetni"/>
        <w:ind w:left="980"/>
      </w:pPr>
      <w:r>
        <w:t>A-</w:t>
      </w:r>
      <w:r>
        <w:rPr>
          <w:spacing w:val="-1"/>
        </w:rPr>
        <w:t xml:space="preserve"> </w:t>
      </w:r>
      <w:r>
        <w:t>İdarenin</w:t>
      </w:r>
      <w:r>
        <w:rPr>
          <w:spacing w:val="-1"/>
        </w:rPr>
        <w:t xml:space="preserve"> </w:t>
      </w:r>
      <w:r>
        <w:t>Amaç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Hedefleri</w:t>
      </w:r>
      <w:r>
        <w:rPr>
          <w:spacing w:val="-2"/>
        </w:rPr>
        <w:t xml:space="preserve"> </w:t>
      </w:r>
      <w:proofErr w:type="gramStart"/>
      <w:r>
        <w:t>……………………..……………………</w:t>
      </w:r>
      <w:proofErr w:type="gramEnd"/>
    </w:p>
    <w:p w:rsidR="00351AB3" w:rsidRDefault="00536D2B">
      <w:pPr>
        <w:pStyle w:val="GvdeMetni"/>
        <w:ind w:left="980"/>
      </w:pPr>
      <w:r>
        <w:t>B-</w:t>
      </w:r>
      <w:r>
        <w:rPr>
          <w:spacing w:val="-3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Politikalar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Öncelikler</w:t>
      </w:r>
      <w:r>
        <w:rPr>
          <w:spacing w:val="-3"/>
        </w:rPr>
        <w:t xml:space="preserve"> </w:t>
      </w:r>
      <w:proofErr w:type="gramStart"/>
      <w:r>
        <w:t>……………………………………….</w:t>
      </w:r>
      <w:proofErr w:type="gramEnd"/>
    </w:p>
    <w:p w:rsidR="00351AB3" w:rsidRDefault="00536D2B">
      <w:pPr>
        <w:pStyle w:val="GvdeMetni"/>
        <w:ind w:left="980"/>
      </w:pPr>
      <w:r>
        <w:t>C-</w:t>
      </w:r>
      <w:r>
        <w:rPr>
          <w:spacing w:val="-5"/>
        </w:rPr>
        <w:t xml:space="preserve"> </w:t>
      </w:r>
      <w:r>
        <w:t>Diğer</w:t>
      </w:r>
      <w:r>
        <w:rPr>
          <w:spacing w:val="-4"/>
        </w:rPr>
        <w:t xml:space="preserve"> </w:t>
      </w:r>
      <w:r>
        <w:t>Hususlar</w:t>
      </w:r>
      <w:r>
        <w:rPr>
          <w:spacing w:val="-4"/>
        </w:rPr>
        <w:t xml:space="preserve"> </w:t>
      </w:r>
      <w:proofErr w:type="gramStart"/>
      <w:r>
        <w:t>……………………………………...…………………</w:t>
      </w:r>
      <w:proofErr w:type="gramEnd"/>
    </w:p>
    <w:p w:rsidR="00351AB3" w:rsidRDefault="00536D2B">
      <w:pPr>
        <w:pStyle w:val="ListeParagraf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FAALİYETLERE</w:t>
      </w:r>
      <w:r>
        <w:rPr>
          <w:spacing w:val="-2"/>
          <w:sz w:val="24"/>
        </w:rPr>
        <w:t xml:space="preserve"> </w:t>
      </w:r>
      <w:r>
        <w:rPr>
          <w:sz w:val="24"/>
        </w:rPr>
        <w:t>İLİŞKİN</w:t>
      </w:r>
      <w:r>
        <w:rPr>
          <w:spacing w:val="-3"/>
          <w:sz w:val="24"/>
        </w:rPr>
        <w:t xml:space="preserve"> </w:t>
      </w:r>
      <w:r>
        <w:rPr>
          <w:sz w:val="24"/>
        </w:rPr>
        <w:t>BİLGİ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DEĞERLENDİRMELER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………</w:t>
      </w:r>
      <w:proofErr w:type="gramEnd"/>
    </w:p>
    <w:p w:rsidR="00351AB3" w:rsidRDefault="00536D2B">
      <w:pPr>
        <w:pStyle w:val="GvdeMetni"/>
        <w:ind w:left="980"/>
      </w:pPr>
      <w:r>
        <w:t>A-</w:t>
      </w:r>
      <w:r>
        <w:rPr>
          <w:spacing w:val="-3"/>
        </w:rPr>
        <w:t xml:space="preserve"> </w:t>
      </w:r>
      <w:r>
        <w:t>Mali</w:t>
      </w:r>
      <w:r>
        <w:rPr>
          <w:spacing w:val="-1"/>
        </w:rPr>
        <w:t xml:space="preserve"> </w:t>
      </w:r>
      <w:r>
        <w:t>Bilgiler</w:t>
      </w:r>
      <w:r>
        <w:rPr>
          <w:spacing w:val="-1"/>
        </w:rPr>
        <w:t xml:space="preserve"> </w:t>
      </w:r>
      <w:proofErr w:type="gramStart"/>
      <w:r>
        <w:t>…………………………………………………………..</w:t>
      </w:r>
      <w:proofErr w:type="gramEnd"/>
    </w:p>
    <w:p w:rsidR="00351AB3" w:rsidRDefault="00536D2B">
      <w:pPr>
        <w:pStyle w:val="ListeParagraf"/>
        <w:numPr>
          <w:ilvl w:val="1"/>
          <w:numId w:val="1"/>
        </w:numPr>
        <w:tabs>
          <w:tab w:val="left" w:pos="1590"/>
        </w:tabs>
        <w:spacing w:before="2"/>
        <w:rPr>
          <w:sz w:val="23"/>
        </w:rPr>
      </w:pPr>
      <w:r>
        <w:rPr>
          <w:sz w:val="23"/>
        </w:rPr>
        <w:t>Bütçe</w:t>
      </w:r>
      <w:r>
        <w:rPr>
          <w:spacing w:val="-3"/>
          <w:sz w:val="23"/>
        </w:rPr>
        <w:t xml:space="preserve"> </w:t>
      </w:r>
      <w:r>
        <w:rPr>
          <w:sz w:val="23"/>
        </w:rPr>
        <w:t>Uygulama Sonuçları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……………………………………</w:t>
      </w:r>
      <w:r>
        <w:rPr>
          <w:sz w:val="23"/>
        </w:rPr>
        <w:t>…...</w:t>
      </w:r>
      <w:proofErr w:type="gramEnd"/>
    </w:p>
    <w:p w:rsidR="00351AB3" w:rsidRDefault="00536D2B">
      <w:pPr>
        <w:pStyle w:val="ListeParagraf"/>
        <w:numPr>
          <w:ilvl w:val="1"/>
          <w:numId w:val="1"/>
        </w:numPr>
        <w:tabs>
          <w:tab w:val="left" w:pos="1600"/>
        </w:tabs>
        <w:spacing w:before="10"/>
        <w:ind w:left="1599" w:hanging="260"/>
        <w:rPr>
          <w:sz w:val="24"/>
        </w:rPr>
      </w:pPr>
      <w:r>
        <w:rPr>
          <w:sz w:val="24"/>
        </w:rPr>
        <w:t>Temel</w:t>
      </w:r>
      <w:r>
        <w:rPr>
          <w:spacing w:val="-2"/>
          <w:sz w:val="24"/>
        </w:rPr>
        <w:t xml:space="preserve"> </w:t>
      </w:r>
      <w:r>
        <w:rPr>
          <w:sz w:val="24"/>
        </w:rPr>
        <w:t>Mali</w:t>
      </w:r>
      <w:r>
        <w:rPr>
          <w:spacing w:val="-2"/>
          <w:sz w:val="24"/>
        </w:rPr>
        <w:t xml:space="preserve"> </w:t>
      </w:r>
      <w:r>
        <w:rPr>
          <w:sz w:val="24"/>
        </w:rPr>
        <w:t>Tablolara</w:t>
      </w:r>
      <w:r>
        <w:rPr>
          <w:spacing w:val="1"/>
          <w:sz w:val="24"/>
        </w:rPr>
        <w:t xml:space="preserve"> </w:t>
      </w:r>
      <w:r>
        <w:rPr>
          <w:sz w:val="24"/>
        </w:rPr>
        <w:t>İlişkin</w:t>
      </w:r>
      <w:r>
        <w:rPr>
          <w:spacing w:val="-3"/>
          <w:sz w:val="24"/>
        </w:rPr>
        <w:t xml:space="preserve"> </w:t>
      </w:r>
      <w:r>
        <w:rPr>
          <w:sz w:val="24"/>
        </w:rPr>
        <w:t>Açıklamalar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………………………..</w:t>
      </w:r>
      <w:proofErr w:type="gramEnd"/>
    </w:p>
    <w:p w:rsidR="00351AB3" w:rsidRDefault="00536D2B">
      <w:pPr>
        <w:pStyle w:val="ListeParagraf"/>
        <w:numPr>
          <w:ilvl w:val="1"/>
          <w:numId w:val="1"/>
        </w:numPr>
        <w:tabs>
          <w:tab w:val="left" w:pos="1600"/>
        </w:tabs>
        <w:ind w:left="1599" w:hanging="260"/>
        <w:rPr>
          <w:sz w:val="24"/>
        </w:rPr>
      </w:pPr>
      <w:r>
        <w:rPr>
          <w:sz w:val="24"/>
        </w:rPr>
        <w:t>Mali</w:t>
      </w:r>
      <w:r>
        <w:rPr>
          <w:spacing w:val="-1"/>
          <w:sz w:val="24"/>
        </w:rPr>
        <w:t xml:space="preserve"> </w:t>
      </w:r>
      <w:r>
        <w:rPr>
          <w:sz w:val="24"/>
        </w:rPr>
        <w:t>Denetim Sonuçları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………………………………………….</w:t>
      </w:r>
      <w:proofErr w:type="gramEnd"/>
    </w:p>
    <w:p w:rsidR="00351AB3" w:rsidRDefault="00536D2B">
      <w:pPr>
        <w:pStyle w:val="GvdeMetni"/>
        <w:ind w:left="1340"/>
      </w:pPr>
      <w:r>
        <w:t>4-</w:t>
      </w:r>
      <w:r>
        <w:rPr>
          <w:spacing w:val="-4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Hususlar</w:t>
      </w:r>
      <w:r>
        <w:rPr>
          <w:spacing w:val="-2"/>
        </w:rPr>
        <w:t xml:space="preserve"> </w:t>
      </w:r>
      <w:proofErr w:type="gramStart"/>
      <w:r>
        <w:t>…………………………………………………….</w:t>
      </w:r>
      <w:proofErr w:type="gramEnd"/>
    </w:p>
    <w:p w:rsidR="00351AB3" w:rsidRDefault="00536D2B">
      <w:pPr>
        <w:pStyle w:val="GvdeMetni"/>
        <w:ind w:left="980"/>
      </w:pPr>
      <w:r>
        <w:t>B-</w:t>
      </w:r>
      <w:r>
        <w:rPr>
          <w:spacing w:val="-4"/>
        </w:rPr>
        <w:t xml:space="preserve"> </w:t>
      </w:r>
      <w:r>
        <w:t>Performans</w:t>
      </w:r>
      <w:r>
        <w:rPr>
          <w:spacing w:val="-1"/>
        </w:rPr>
        <w:t xml:space="preserve"> </w:t>
      </w:r>
      <w:r>
        <w:t>Bilgileri</w:t>
      </w:r>
      <w:r>
        <w:rPr>
          <w:spacing w:val="-2"/>
        </w:rPr>
        <w:t xml:space="preserve"> </w:t>
      </w:r>
      <w:proofErr w:type="gramStart"/>
      <w:r>
        <w:t>…………………………………………………..</w:t>
      </w:r>
      <w:proofErr w:type="gramEnd"/>
    </w:p>
    <w:p w:rsidR="00351AB3" w:rsidRDefault="00536D2B">
      <w:pPr>
        <w:pStyle w:val="ListeParagraf"/>
        <w:numPr>
          <w:ilvl w:val="0"/>
          <w:numId w:val="2"/>
        </w:numPr>
        <w:tabs>
          <w:tab w:val="left" w:pos="1600"/>
        </w:tabs>
        <w:rPr>
          <w:sz w:val="24"/>
        </w:rPr>
      </w:pPr>
      <w:r>
        <w:rPr>
          <w:sz w:val="24"/>
        </w:rPr>
        <w:t>Faaliyet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Proje</w:t>
      </w:r>
      <w:r>
        <w:rPr>
          <w:spacing w:val="-2"/>
          <w:sz w:val="24"/>
        </w:rPr>
        <w:t xml:space="preserve"> </w:t>
      </w:r>
      <w:r>
        <w:rPr>
          <w:sz w:val="24"/>
        </w:rPr>
        <w:t>Bilgileri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…………………………………………</w:t>
      </w:r>
      <w:proofErr w:type="gramEnd"/>
    </w:p>
    <w:p w:rsidR="00351AB3" w:rsidRDefault="00536D2B">
      <w:pPr>
        <w:pStyle w:val="ListeParagraf"/>
        <w:numPr>
          <w:ilvl w:val="0"/>
          <w:numId w:val="2"/>
        </w:numPr>
        <w:tabs>
          <w:tab w:val="left" w:pos="1600"/>
        </w:tabs>
        <w:rPr>
          <w:sz w:val="24"/>
        </w:rPr>
      </w:pPr>
      <w:r>
        <w:rPr>
          <w:sz w:val="24"/>
        </w:rPr>
        <w:t>Performans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Sonuçları </w:t>
      </w:r>
      <w:r>
        <w:rPr>
          <w:sz w:val="24"/>
        </w:rPr>
        <w:t>Tablosu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……………………………………</w:t>
      </w:r>
      <w:proofErr w:type="gramEnd"/>
    </w:p>
    <w:p w:rsidR="00351AB3" w:rsidRDefault="00536D2B">
      <w:pPr>
        <w:pStyle w:val="ListeParagraf"/>
        <w:numPr>
          <w:ilvl w:val="0"/>
          <w:numId w:val="2"/>
        </w:numPr>
        <w:tabs>
          <w:tab w:val="left" w:pos="1600"/>
        </w:tabs>
        <w:rPr>
          <w:sz w:val="24"/>
        </w:rPr>
      </w:pPr>
      <w:r>
        <w:rPr>
          <w:sz w:val="24"/>
        </w:rPr>
        <w:t>Performans</w:t>
      </w:r>
      <w:r>
        <w:rPr>
          <w:spacing w:val="-1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Değerlendirilmesi </w:t>
      </w:r>
      <w:proofErr w:type="gramStart"/>
      <w:r>
        <w:rPr>
          <w:sz w:val="24"/>
        </w:rPr>
        <w:t>…………………….</w:t>
      </w:r>
      <w:proofErr w:type="gramEnd"/>
    </w:p>
    <w:p w:rsidR="00351AB3" w:rsidRDefault="00536D2B">
      <w:pPr>
        <w:pStyle w:val="ListeParagraf"/>
        <w:numPr>
          <w:ilvl w:val="0"/>
          <w:numId w:val="2"/>
        </w:numPr>
        <w:tabs>
          <w:tab w:val="left" w:pos="1600"/>
        </w:tabs>
        <w:spacing w:line="276" w:lineRule="exact"/>
        <w:rPr>
          <w:sz w:val="24"/>
        </w:rPr>
      </w:pPr>
      <w:r>
        <w:rPr>
          <w:sz w:val="24"/>
        </w:rPr>
        <w:t>Performans</w:t>
      </w:r>
      <w:r>
        <w:rPr>
          <w:spacing w:val="-1"/>
          <w:sz w:val="24"/>
        </w:rPr>
        <w:t xml:space="preserve"> </w:t>
      </w:r>
      <w:r>
        <w:rPr>
          <w:sz w:val="24"/>
        </w:rPr>
        <w:t>Bilgi</w:t>
      </w:r>
      <w:r>
        <w:rPr>
          <w:spacing w:val="-3"/>
          <w:sz w:val="24"/>
        </w:rPr>
        <w:t xml:space="preserve"> </w:t>
      </w:r>
      <w:r>
        <w:rPr>
          <w:sz w:val="24"/>
        </w:rPr>
        <w:t>Sisteminin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………………….</w:t>
      </w:r>
      <w:proofErr w:type="gramEnd"/>
    </w:p>
    <w:p w:rsidR="00351AB3" w:rsidRDefault="00536D2B">
      <w:pPr>
        <w:pStyle w:val="ListeParagraf"/>
        <w:numPr>
          <w:ilvl w:val="0"/>
          <w:numId w:val="1"/>
        </w:numPr>
        <w:tabs>
          <w:tab w:val="left" w:pos="815"/>
        </w:tabs>
        <w:ind w:left="814" w:hanging="375"/>
        <w:rPr>
          <w:sz w:val="23"/>
        </w:rPr>
      </w:pPr>
      <w:r>
        <w:rPr>
          <w:sz w:val="23"/>
        </w:rPr>
        <w:t>KURUMSAL</w:t>
      </w:r>
      <w:r>
        <w:rPr>
          <w:spacing w:val="-5"/>
          <w:sz w:val="23"/>
        </w:rPr>
        <w:t xml:space="preserve"> </w:t>
      </w:r>
      <w:r>
        <w:rPr>
          <w:sz w:val="23"/>
        </w:rPr>
        <w:t>KABİLİYET</w:t>
      </w:r>
      <w:r>
        <w:rPr>
          <w:spacing w:val="-1"/>
          <w:sz w:val="23"/>
        </w:rPr>
        <w:t xml:space="preserve"> </w:t>
      </w:r>
      <w:r>
        <w:rPr>
          <w:sz w:val="23"/>
        </w:rPr>
        <w:t>ve</w:t>
      </w:r>
      <w:r>
        <w:rPr>
          <w:spacing w:val="-3"/>
          <w:sz w:val="23"/>
        </w:rPr>
        <w:t xml:space="preserve"> </w:t>
      </w:r>
      <w:r>
        <w:rPr>
          <w:sz w:val="23"/>
        </w:rPr>
        <w:t>KAPASİTENİN</w:t>
      </w:r>
      <w:r>
        <w:rPr>
          <w:spacing w:val="-2"/>
          <w:sz w:val="23"/>
        </w:rPr>
        <w:t xml:space="preserve"> </w:t>
      </w:r>
      <w:r>
        <w:rPr>
          <w:sz w:val="23"/>
        </w:rPr>
        <w:t>DEĞERLENDİRİLMESİ</w:t>
      </w:r>
    </w:p>
    <w:p w:rsidR="00351AB3" w:rsidRDefault="00536D2B">
      <w:pPr>
        <w:spacing w:before="12"/>
        <w:ind w:left="440"/>
        <w:rPr>
          <w:sz w:val="23"/>
        </w:rPr>
      </w:pPr>
      <w:proofErr w:type="gramStart"/>
      <w:r>
        <w:rPr>
          <w:sz w:val="23"/>
        </w:rPr>
        <w:t>……………………………………………………</w:t>
      </w:r>
      <w:proofErr w:type="gramEnd"/>
    </w:p>
    <w:p w:rsidR="00351AB3" w:rsidRDefault="00536D2B">
      <w:pPr>
        <w:pStyle w:val="GvdeMetni"/>
        <w:spacing w:before="11"/>
        <w:ind w:left="1100"/>
      </w:pPr>
      <w:r>
        <w:t>A-</w:t>
      </w:r>
      <w:r>
        <w:rPr>
          <w:spacing w:val="-3"/>
        </w:rPr>
        <w:t xml:space="preserve"> </w:t>
      </w:r>
      <w:r>
        <w:t>Üstünlükler</w:t>
      </w:r>
      <w:r>
        <w:rPr>
          <w:spacing w:val="-3"/>
        </w:rPr>
        <w:t xml:space="preserve"> </w:t>
      </w:r>
      <w:proofErr w:type="gramStart"/>
      <w:r>
        <w:t>………………………………………………………..</w:t>
      </w:r>
      <w:proofErr w:type="gramEnd"/>
    </w:p>
    <w:p w:rsidR="00351AB3" w:rsidRDefault="00536D2B">
      <w:pPr>
        <w:pStyle w:val="GvdeMetni"/>
        <w:ind w:left="1100"/>
      </w:pPr>
      <w:r>
        <w:t>B-</w:t>
      </w:r>
      <w:r>
        <w:rPr>
          <w:spacing w:val="-1"/>
        </w:rPr>
        <w:t xml:space="preserve"> </w:t>
      </w:r>
      <w:r>
        <w:t>Zayıflıklar</w:t>
      </w:r>
      <w:r>
        <w:rPr>
          <w:spacing w:val="-1"/>
        </w:rPr>
        <w:t xml:space="preserve"> </w:t>
      </w:r>
      <w:proofErr w:type="gramStart"/>
      <w:r>
        <w:t>………………………………………………………..</w:t>
      </w:r>
      <w:proofErr w:type="gramEnd"/>
    </w:p>
    <w:p w:rsidR="00351AB3" w:rsidRDefault="00536D2B">
      <w:pPr>
        <w:pStyle w:val="GvdeMetni"/>
        <w:spacing w:before="1"/>
        <w:ind w:left="1100"/>
      </w:pPr>
      <w:r>
        <w:t>C-</w:t>
      </w:r>
      <w:r>
        <w:rPr>
          <w:spacing w:val="-2"/>
        </w:rPr>
        <w:t xml:space="preserve"> </w:t>
      </w:r>
      <w:r>
        <w:t>Değerlendirme</w:t>
      </w:r>
      <w:r>
        <w:rPr>
          <w:spacing w:val="-1"/>
        </w:rPr>
        <w:t xml:space="preserve"> </w:t>
      </w:r>
      <w:proofErr w:type="gramStart"/>
      <w:r>
        <w:t>……………………………………………………</w:t>
      </w:r>
      <w:proofErr w:type="gramEnd"/>
    </w:p>
    <w:p w:rsidR="00351AB3" w:rsidRDefault="00536D2B">
      <w:pPr>
        <w:pStyle w:val="GvdeMetni"/>
        <w:ind w:left="440"/>
      </w:pPr>
      <w:r>
        <w:t>V-</w:t>
      </w:r>
      <w:r>
        <w:rPr>
          <w:spacing w:val="-2"/>
        </w:rPr>
        <w:t xml:space="preserve"> </w:t>
      </w:r>
      <w:r>
        <w:t>ÖNERİ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 xml:space="preserve">TEDBİRLER </w:t>
      </w:r>
      <w:proofErr w:type="gramStart"/>
      <w:r>
        <w:t>………………………………………………..</w:t>
      </w:r>
      <w:proofErr w:type="gramEnd"/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spacing w:before="6"/>
      </w:pPr>
    </w:p>
    <w:p w:rsidR="00351AB3" w:rsidRDefault="00536D2B">
      <w:pPr>
        <w:spacing w:before="91"/>
        <w:ind w:right="115"/>
        <w:jc w:val="right"/>
        <w:rPr>
          <w:sz w:val="20"/>
        </w:rPr>
      </w:pPr>
      <w:r>
        <w:rPr>
          <w:w w:val="99"/>
          <w:sz w:val="20"/>
        </w:rPr>
        <w:t>3</w:t>
      </w:r>
    </w:p>
    <w:p w:rsidR="00351AB3" w:rsidRDefault="00351AB3">
      <w:pPr>
        <w:jc w:val="right"/>
        <w:rPr>
          <w:sz w:val="20"/>
        </w:rPr>
        <w:sectPr w:rsidR="00351AB3">
          <w:pgSz w:w="12240" w:h="15840"/>
          <w:pgMar w:top="1300" w:right="1180" w:bottom="280" w:left="1720" w:header="720" w:footer="720" w:gutter="0"/>
          <w:cols w:space="720"/>
        </w:sectPr>
      </w:pPr>
    </w:p>
    <w:p w:rsidR="00351AB3" w:rsidRDefault="00536D2B">
      <w:pPr>
        <w:spacing w:before="66"/>
        <w:ind w:left="619"/>
        <w:rPr>
          <w:b/>
        </w:rPr>
      </w:pPr>
      <w:r>
        <w:rPr>
          <w:b/>
        </w:rPr>
        <w:lastRenderedPageBreak/>
        <w:t>BİRİM</w:t>
      </w:r>
      <w:r>
        <w:rPr>
          <w:b/>
          <w:spacing w:val="-2"/>
        </w:rPr>
        <w:t xml:space="preserve"> </w:t>
      </w:r>
      <w:r>
        <w:rPr>
          <w:b/>
        </w:rPr>
        <w:t>/ ÜST</w:t>
      </w:r>
      <w:r>
        <w:rPr>
          <w:b/>
          <w:spacing w:val="-3"/>
        </w:rPr>
        <w:t xml:space="preserve"> </w:t>
      </w:r>
      <w:r>
        <w:rPr>
          <w:b/>
        </w:rPr>
        <w:t>YÖNETİCİ</w:t>
      </w:r>
      <w:r>
        <w:rPr>
          <w:b/>
          <w:spacing w:val="-1"/>
        </w:rPr>
        <w:t xml:space="preserve"> </w:t>
      </w:r>
      <w:r>
        <w:rPr>
          <w:b/>
        </w:rPr>
        <w:t>SUNUŞU</w:t>
      </w:r>
    </w:p>
    <w:p w:rsidR="00351AB3" w:rsidRDefault="00351AB3">
      <w:pPr>
        <w:pStyle w:val="GvdeMetni"/>
        <w:spacing w:before="2"/>
        <w:rPr>
          <w:b/>
        </w:rPr>
      </w:pPr>
    </w:p>
    <w:p w:rsidR="00351AB3" w:rsidRDefault="00536D2B">
      <w:pPr>
        <w:pStyle w:val="GvdeMetni"/>
        <w:spacing w:line="247" w:lineRule="auto"/>
        <w:ind w:left="259" w:right="972" w:firstLine="566"/>
        <w:jc w:val="both"/>
      </w:pPr>
      <w:r>
        <w:t xml:space="preserve">2022 Yılı sonu itibariyle üniversitemiz 10 Fakülte, 4 Yüksekokul, 7 Meslek Yüksekokulu </w:t>
      </w:r>
      <w:r>
        <w:t>3 Enstitü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toplam</w:t>
      </w:r>
      <w:r>
        <w:rPr>
          <w:spacing w:val="1"/>
        </w:rPr>
        <w:t xml:space="preserve"> 14616</w:t>
      </w:r>
      <w:bookmarkStart w:id="0" w:name="_GoBack"/>
      <w:bookmarkEnd w:id="0"/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faaliyetine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etmektedir.</w:t>
      </w:r>
      <w:r>
        <w:rPr>
          <w:spacing w:val="1"/>
        </w:rPr>
        <w:t xml:space="preserve"> </w:t>
      </w:r>
      <w:r>
        <w:t>Birimimizin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Üniversitemizde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öğrencilerimize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çerçeveler</w:t>
      </w:r>
      <w:r>
        <w:rPr>
          <w:spacing w:val="1"/>
        </w:rPr>
        <w:t xml:space="preserve"> </w:t>
      </w:r>
      <w:proofErr w:type="gramStart"/>
      <w:r>
        <w:t>dahilinde</w:t>
      </w:r>
      <w:proofErr w:type="gramEnd"/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öğretimlerine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vermektir.</w:t>
      </w:r>
      <w:r>
        <w:rPr>
          <w:spacing w:val="1"/>
        </w:rPr>
        <w:t xml:space="preserve"> </w:t>
      </w:r>
      <w:r>
        <w:t>Bilime</w:t>
      </w:r>
      <w:r>
        <w:rPr>
          <w:spacing w:val="1"/>
        </w:rPr>
        <w:t xml:space="preserve"> </w:t>
      </w:r>
      <w:r>
        <w:t>katkı</w:t>
      </w:r>
      <w:r>
        <w:rPr>
          <w:spacing w:val="1"/>
        </w:rPr>
        <w:t xml:space="preserve"> </w:t>
      </w:r>
      <w:r>
        <w:t>amaçlarının</w:t>
      </w:r>
      <w:r>
        <w:rPr>
          <w:spacing w:val="1"/>
        </w:rPr>
        <w:t xml:space="preserve"> </w:t>
      </w:r>
      <w:r>
        <w:t>yanında</w:t>
      </w:r>
      <w:r>
        <w:rPr>
          <w:spacing w:val="1"/>
        </w:rPr>
        <w:t xml:space="preserve"> </w:t>
      </w:r>
      <w:r>
        <w:t>bulunduğumu</w:t>
      </w:r>
      <w:r>
        <w:t>z</w:t>
      </w:r>
      <w:r>
        <w:rPr>
          <w:spacing w:val="1"/>
        </w:rPr>
        <w:t xml:space="preserve"> </w:t>
      </w:r>
      <w:r>
        <w:t>yörenin</w:t>
      </w:r>
      <w:r>
        <w:rPr>
          <w:spacing w:val="1"/>
        </w:rPr>
        <w:t xml:space="preserve"> </w:t>
      </w:r>
      <w:r>
        <w:t>sosyal,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kültürel</w:t>
      </w:r>
      <w:r>
        <w:rPr>
          <w:spacing w:val="1"/>
        </w:rPr>
        <w:t xml:space="preserve"> </w:t>
      </w:r>
      <w:r>
        <w:t>açıdan</w:t>
      </w:r>
      <w:r>
        <w:rPr>
          <w:spacing w:val="-1"/>
        </w:rPr>
        <w:t xml:space="preserve"> </w:t>
      </w:r>
      <w:r>
        <w:t>kalkınmasına</w:t>
      </w:r>
      <w:r>
        <w:rPr>
          <w:spacing w:val="-1"/>
        </w:rPr>
        <w:t xml:space="preserve"> </w:t>
      </w:r>
      <w:r>
        <w:t>katkı sağlamayı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amaçlamaktadır.</w:t>
      </w:r>
    </w:p>
    <w:p w:rsidR="00351AB3" w:rsidRDefault="00351AB3">
      <w:pPr>
        <w:pStyle w:val="GvdeMetni"/>
        <w:rPr>
          <w:sz w:val="26"/>
        </w:rPr>
      </w:pPr>
    </w:p>
    <w:p w:rsidR="00351AB3" w:rsidRDefault="00351AB3">
      <w:pPr>
        <w:pStyle w:val="GvdeMetni"/>
        <w:rPr>
          <w:sz w:val="26"/>
        </w:rPr>
      </w:pPr>
    </w:p>
    <w:p w:rsidR="00351AB3" w:rsidRDefault="00536D2B">
      <w:pPr>
        <w:spacing w:before="176" w:line="266" w:lineRule="auto"/>
        <w:ind w:left="7062" w:right="1529" w:firstLine="655"/>
        <w:rPr>
          <w:b/>
        </w:rPr>
      </w:pPr>
      <w:r>
        <w:rPr>
          <w:b/>
        </w:rPr>
        <w:t>Ömer YILDIZ</w:t>
      </w:r>
      <w:r>
        <w:rPr>
          <w:b/>
          <w:spacing w:val="1"/>
        </w:rPr>
        <w:t xml:space="preserve"> </w:t>
      </w:r>
      <w:r>
        <w:rPr>
          <w:b/>
        </w:rPr>
        <w:t>Öğrenci</w:t>
      </w:r>
      <w:r>
        <w:rPr>
          <w:b/>
          <w:spacing w:val="-4"/>
        </w:rPr>
        <w:t xml:space="preserve"> </w:t>
      </w:r>
      <w:r>
        <w:rPr>
          <w:b/>
        </w:rPr>
        <w:t>İşleri Daire</w:t>
      </w:r>
      <w:r>
        <w:rPr>
          <w:b/>
          <w:spacing w:val="-2"/>
        </w:rPr>
        <w:t xml:space="preserve"> </w:t>
      </w:r>
      <w:r>
        <w:rPr>
          <w:b/>
        </w:rPr>
        <w:t>Başkanı</w:t>
      </w:r>
    </w:p>
    <w:p w:rsidR="00351AB3" w:rsidRDefault="00351AB3">
      <w:pPr>
        <w:spacing w:line="266" w:lineRule="auto"/>
        <w:sectPr w:rsidR="00351AB3">
          <w:pgSz w:w="11900" w:h="16840"/>
          <w:pgMar w:top="1160" w:right="0" w:bottom="280" w:left="600" w:header="720" w:footer="720" w:gutter="0"/>
          <w:cols w:space="720"/>
        </w:sectPr>
      </w:pPr>
    </w:p>
    <w:p w:rsidR="00351AB3" w:rsidRDefault="00536D2B">
      <w:pPr>
        <w:spacing w:before="60"/>
        <w:ind w:left="600"/>
        <w:rPr>
          <w:b/>
          <w:sz w:val="24"/>
        </w:rPr>
      </w:pPr>
      <w:r>
        <w:rPr>
          <w:b/>
          <w:sz w:val="24"/>
        </w:rPr>
        <w:lastRenderedPageBreak/>
        <w:t>I-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GENEL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BİLGİLER</w:t>
      </w:r>
    </w:p>
    <w:p w:rsidR="00351AB3" w:rsidRDefault="00351AB3">
      <w:pPr>
        <w:pStyle w:val="GvdeMetni"/>
        <w:rPr>
          <w:b/>
          <w:sz w:val="26"/>
        </w:rPr>
      </w:pPr>
    </w:p>
    <w:p w:rsidR="00351AB3" w:rsidRDefault="00351AB3">
      <w:pPr>
        <w:pStyle w:val="GvdeMetni"/>
        <w:rPr>
          <w:b/>
          <w:sz w:val="26"/>
        </w:rPr>
      </w:pPr>
    </w:p>
    <w:p w:rsidR="00351AB3" w:rsidRDefault="00536D2B">
      <w:pPr>
        <w:pStyle w:val="ListeParagraf"/>
        <w:numPr>
          <w:ilvl w:val="0"/>
          <w:numId w:val="3"/>
        </w:numPr>
        <w:tabs>
          <w:tab w:val="left" w:pos="894"/>
        </w:tabs>
        <w:spacing w:before="200" w:line="484" w:lineRule="auto"/>
        <w:ind w:right="8578" w:hanging="219"/>
        <w:jc w:val="both"/>
        <w:rPr>
          <w:b/>
          <w:sz w:val="24"/>
        </w:rPr>
      </w:pPr>
      <w:r>
        <w:rPr>
          <w:b/>
          <w:sz w:val="24"/>
        </w:rPr>
        <w:t>Misyon ve Vizyon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Misyon</w:t>
      </w:r>
    </w:p>
    <w:p w:rsidR="00351AB3" w:rsidRDefault="00536D2B">
      <w:pPr>
        <w:pStyle w:val="GvdeMetni"/>
        <w:spacing w:before="1" w:line="254" w:lineRule="auto"/>
        <w:ind w:left="540" w:right="976" w:firstLine="566"/>
        <w:jc w:val="both"/>
      </w:pPr>
      <w:r>
        <w:t xml:space="preserve">Üniversitemizde öğrenim hayatını sürdüren bütün </w:t>
      </w:r>
      <w:r>
        <w:t>öğrencilerin mutlu ve verimli bir öğrenim</w:t>
      </w:r>
      <w:r>
        <w:rPr>
          <w:spacing w:val="1"/>
        </w:rPr>
        <w:t xml:space="preserve"> </w:t>
      </w:r>
      <w:r>
        <w:t>hayatı</w:t>
      </w:r>
      <w:r>
        <w:rPr>
          <w:spacing w:val="1"/>
        </w:rPr>
        <w:t xml:space="preserve"> </w:t>
      </w:r>
      <w:r>
        <w:t>sürdürebilmeleri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yasalar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çerçevesinde,</w:t>
      </w:r>
      <w:r>
        <w:rPr>
          <w:spacing w:val="1"/>
        </w:rPr>
        <w:t xml:space="preserve"> </w:t>
      </w:r>
      <w:r>
        <w:t>kendilerine</w:t>
      </w:r>
      <w:r>
        <w:rPr>
          <w:spacing w:val="1"/>
        </w:rPr>
        <w:t xml:space="preserve"> </w:t>
      </w:r>
      <w:r>
        <w:t>hizmetin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ulaşmasında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teknolojiyi</w:t>
      </w:r>
      <w:r>
        <w:rPr>
          <w:spacing w:val="-1"/>
        </w:rPr>
        <w:t xml:space="preserve"> </w:t>
      </w:r>
      <w:r>
        <w:t>kullanmak</w:t>
      </w:r>
      <w:r>
        <w:rPr>
          <w:spacing w:val="-1"/>
        </w:rPr>
        <w:t xml:space="preserve"> </w:t>
      </w:r>
      <w:r>
        <w:t>suretiyle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kaliteli</w:t>
      </w:r>
      <w:r>
        <w:rPr>
          <w:spacing w:val="-1"/>
        </w:rPr>
        <w:t xml:space="preserve"> </w:t>
      </w:r>
      <w:r>
        <w:t>hizmeti</w:t>
      </w:r>
      <w:r>
        <w:rPr>
          <w:spacing w:val="-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kısa</w:t>
      </w:r>
      <w:r>
        <w:rPr>
          <w:spacing w:val="-2"/>
        </w:rPr>
        <w:t xml:space="preserve"> </w:t>
      </w:r>
      <w:r>
        <w:t>sürede</w:t>
      </w:r>
      <w:r>
        <w:rPr>
          <w:spacing w:val="-2"/>
        </w:rPr>
        <w:t xml:space="preserve"> </w:t>
      </w:r>
      <w:r>
        <w:t>vermek.</w:t>
      </w:r>
    </w:p>
    <w:p w:rsidR="00351AB3" w:rsidRDefault="00351AB3">
      <w:pPr>
        <w:pStyle w:val="GvdeMetni"/>
        <w:rPr>
          <w:sz w:val="26"/>
        </w:rPr>
      </w:pPr>
    </w:p>
    <w:p w:rsidR="00351AB3" w:rsidRDefault="00351AB3">
      <w:pPr>
        <w:pStyle w:val="GvdeMetni"/>
        <w:rPr>
          <w:sz w:val="26"/>
        </w:rPr>
      </w:pPr>
    </w:p>
    <w:p w:rsidR="00351AB3" w:rsidRDefault="00536D2B">
      <w:pPr>
        <w:spacing w:before="183"/>
        <w:ind w:left="818"/>
        <w:rPr>
          <w:b/>
          <w:sz w:val="24"/>
        </w:rPr>
      </w:pPr>
      <w:r>
        <w:rPr>
          <w:b/>
          <w:sz w:val="24"/>
        </w:rPr>
        <w:t>Vizyon</w:t>
      </w:r>
    </w:p>
    <w:p w:rsidR="00351AB3" w:rsidRDefault="00351AB3">
      <w:pPr>
        <w:pStyle w:val="GvdeMetni"/>
        <w:spacing w:before="7"/>
        <w:rPr>
          <w:b/>
        </w:rPr>
      </w:pPr>
    </w:p>
    <w:p w:rsidR="00351AB3" w:rsidRDefault="00536D2B">
      <w:pPr>
        <w:pStyle w:val="GvdeMetni"/>
        <w:spacing w:line="268" w:lineRule="auto"/>
        <w:ind w:left="540" w:right="974" w:firstLine="566"/>
        <w:jc w:val="both"/>
      </w:pPr>
      <w:r>
        <w:t>Kurumsal</w:t>
      </w:r>
      <w:r>
        <w:rPr>
          <w:spacing w:val="1"/>
        </w:rPr>
        <w:t xml:space="preserve"> </w:t>
      </w:r>
      <w:r>
        <w:t>kimliğimize</w:t>
      </w:r>
      <w:r>
        <w:rPr>
          <w:spacing w:val="1"/>
        </w:rPr>
        <w:t xml:space="preserve"> </w:t>
      </w:r>
      <w:r>
        <w:t>sadık</w:t>
      </w:r>
      <w:r>
        <w:rPr>
          <w:spacing w:val="1"/>
        </w:rPr>
        <w:t xml:space="preserve"> </w:t>
      </w:r>
      <w:r>
        <w:t>kalarak,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ilke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</w:t>
      </w:r>
      <w:r>
        <w:rPr>
          <w:spacing w:val="1"/>
        </w:rPr>
        <w:t xml:space="preserve"> </w:t>
      </w:r>
      <w:r>
        <w:t>doğrultusunda,</w:t>
      </w:r>
      <w:r>
        <w:rPr>
          <w:spacing w:val="1"/>
        </w:rPr>
        <w:t xml:space="preserve"> </w:t>
      </w:r>
      <w:r>
        <w:t>ulusal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uluslararası standartlara uygun olarak elektronik</w:t>
      </w:r>
      <w:r>
        <w:rPr>
          <w:spacing w:val="-1"/>
        </w:rPr>
        <w:t xml:space="preserve"> </w:t>
      </w:r>
      <w:r>
        <w:t>ortamda</w:t>
      </w:r>
      <w:r>
        <w:rPr>
          <w:spacing w:val="-1"/>
        </w:rPr>
        <w:t xml:space="preserve"> </w:t>
      </w:r>
      <w:r>
        <w:t>hizmet sunmak</w:t>
      </w:r>
    </w:p>
    <w:p w:rsidR="00351AB3" w:rsidRDefault="00351AB3">
      <w:pPr>
        <w:pStyle w:val="GvdeMetni"/>
        <w:rPr>
          <w:sz w:val="26"/>
        </w:rPr>
      </w:pPr>
    </w:p>
    <w:p w:rsidR="00351AB3" w:rsidRDefault="00351AB3">
      <w:pPr>
        <w:pStyle w:val="GvdeMetni"/>
        <w:rPr>
          <w:sz w:val="26"/>
        </w:rPr>
      </w:pPr>
    </w:p>
    <w:p w:rsidR="00351AB3" w:rsidRDefault="00351AB3">
      <w:pPr>
        <w:pStyle w:val="GvdeMetni"/>
        <w:rPr>
          <w:sz w:val="26"/>
        </w:rPr>
      </w:pPr>
    </w:p>
    <w:p w:rsidR="00351AB3" w:rsidRDefault="00351AB3">
      <w:pPr>
        <w:pStyle w:val="GvdeMetni"/>
        <w:spacing w:before="1"/>
        <w:rPr>
          <w:sz w:val="37"/>
        </w:rPr>
      </w:pPr>
    </w:p>
    <w:p w:rsidR="00351AB3" w:rsidRDefault="00536D2B">
      <w:pPr>
        <w:pStyle w:val="ListeParagraf"/>
        <w:numPr>
          <w:ilvl w:val="0"/>
          <w:numId w:val="3"/>
        </w:numPr>
        <w:tabs>
          <w:tab w:val="left" w:pos="822"/>
        </w:tabs>
        <w:ind w:left="821" w:hanging="282"/>
        <w:rPr>
          <w:b/>
          <w:sz w:val="24"/>
        </w:rPr>
      </w:pPr>
      <w:r>
        <w:rPr>
          <w:b/>
          <w:sz w:val="24"/>
        </w:rPr>
        <w:t>Yetki,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Görev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Sorumluluklar</w:t>
      </w:r>
    </w:p>
    <w:p w:rsidR="00351AB3" w:rsidRDefault="00536D2B">
      <w:pPr>
        <w:pStyle w:val="GvdeMetni"/>
        <w:spacing w:before="63" w:line="261" w:lineRule="auto"/>
        <w:ind w:left="259" w:right="4616"/>
      </w:pPr>
      <w:r>
        <w:t>1-Üniversitede</w:t>
      </w:r>
      <w:r>
        <w:rPr>
          <w:spacing w:val="-3"/>
        </w:rPr>
        <w:t xml:space="preserve"> </w:t>
      </w:r>
      <w:r>
        <w:t>eğitim-öğretime</w:t>
      </w:r>
      <w:r>
        <w:rPr>
          <w:spacing w:val="-3"/>
        </w:rPr>
        <w:t xml:space="preserve"> </w:t>
      </w:r>
      <w:r>
        <w:t>hak</w:t>
      </w:r>
      <w:r>
        <w:rPr>
          <w:spacing w:val="-3"/>
        </w:rPr>
        <w:t xml:space="preserve"> </w:t>
      </w:r>
      <w:r>
        <w:t>kazanan</w:t>
      </w:r>
      <w:r>
        <w:rPr>
          <w:spacing w:val="-3"/>
        </w:rPr>
        <w:t xml:space="preserve"> </w:t>
      </w:r>
      <w:r>
        <w:t>öğrencilerin</w:t>
      </w:r>
      <w:r>
        <w:rPr>
          <w:spacing w:val="-4"/>
        </w:rPr>
        <w:t xml:space="preserve"> </w:t>
      </w:r>
      <w:r>
        <w:t>kayıtları,</w:t>
      </w:r>
      <w:r>
        <w:rPr>
          <w:spacing w:val="-57"/>
        </w:rPr>
        <w:t xml:space="preserve"> </w:t>
      </w:r>
      <w:r>
        <w:t>2-Kimlik</w:t>
      </w:r>
      <w:r>
        <w:rPr>
          <w:spacing w:val="-1"/>
        </w:rPr>
        <w:t xml:space="preserve"> </w:t>
      </w:r>
      <w:r>
        <w:t>kartları</w:t>
      </w:r>
      <w:r>
        <w:rPr>
          <w:spacing w:val="-1"/>
        </w:rPr>
        <w:t xml:space="preserve"> </w:t>
      </w:r>
      <w:r>
        <w:t>tanzim ve</w:t>
      </w:r>
      <w:r>
        <w:rPr>
          <w:spacing w:val="-1"/>
        </w:rPr>
        <w:t xml:space="preserve"> </w:t>
      </w:r>
      <w:r>
        <w:t>tasdiki,</w:t>
      </w:r>
    </w:p>
    <w:p w:rsidR="00351AB3" w:rsidRDefault="00536D2B">
      <w:pPr>
        <w:pStyle w:val="ListeParagraf"/>
        <w:numPr>
          <w:ilvl w:val="0"/>
          <w:numId w:val="4"/>
        </w:numPr>
        <w:tabs>
          <w:tab w:val="left" w:pos="461"/>
        </w:tabs>
        <w:spacing w:line="251" w:lineRule="exact"/>
        <w:ind w:hanging="202"/>
        <w:rPr>
          <w:sz w:val="24"/>
        </w:rPr>
      </w:pPr>
      <w:r>
        <w:rPr>
          <w:sz w:val="24"/>
        </w:rPr>
        <w:t>Askerliklerinin</w:t>
      </w:r>
      <w:r>
        <w:rPr>
          <w:spacing w:val="-3"/>
          <w:sz w:val="24"/>
        </w:rPr>
        <w:t xml:space="preserve"> </w:t>
      </w:r>
      <w:r>
        <w:rPr>
          <w:sz w:val="24"/>
        </w:rPr>
        <w:t>tecili,</w:t>
      </w:r>
    </w:p>
    <w:p w:rsidR="00351AB3" w:rsidRDefault="00536D2B">
      <w:pPr>
        <w:pStyle w:val="ListeParagraf"/>
        <w:numPr>
          <w:ilvl w:val="0"/>
          <w:numId w:val="4"/>
        </w:numPr>
        <w:tabs>
          <w:tab w:val="left" w:pos="461"/>
        </w:tabs>
        <w:ind w:hanging="202"/>
        <w:rPr>
          <w:sz w:val="24"/>
        </w:rPr>
      </w:pPr>
      <w:r>
        <w:rPr>
          <w:sz w:val="24"/>
        </w:rPr>
        <w:t>Dosyalarının</w:t>
      </w:r>
      <w:r>
        <w:rPr>
          <w:spacing w:val="-3"/>
          <w:sz w:val="24"/>
        </w:rPr>
        <w:t xml:space="preserve"> </w:t>
      </w:r>
      <w:r>
        <w:rPr>
          <w:sz w:val="24"/>
        </w:rPr>
        <w:t>tutulması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diplomalarının</w:t>
      </w:r>
      <w:r>
        <w:rPr>
          <w:spacing w:val="-3"/>
          <w:sz w:val="24"/>
        </w:rPr>
        <w:t xml:space="preserve"> </w:t>
      </w:r>
      <w:r>
        <w:rPr>
          <w:sz w:val="24"/>
        </w:rPr>
        <w:t>düzenlenmesi,</w:t>
      </w:r>
    </w:p>
    <w:p w:rsidR="00351AB3" w:rsidRDefault="00536D2B">
      <w:pPr>
        <w:pStyle w:val="ListeParagraf"/>
        <w:numPr>
          <w:ilvl w:val="0"/>
          <w:numId w:val="4"/>
        </w:numPr>
        <w:tabs>
          <w:tab w:val="left" w:pos="461"/>
        </w:tabs>
        <w:ind w:hanging="202"/>
        <w:rPr>
          <w:rFonts w:ascii="Microsoft Sans Serif" w:hAnsi="Microsoft Sans Serif"/>
        </w:rPr>
      </w:pP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görevler</w:t>
      </w:r>
      <w:r>
        <w:rPr>
          <w:spacing w:val="-3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İşleri</w:t>
      </w:r>
      <w:r>
        <w:rPr>
          <w:spacing w:val="-1"/>
          <w:sz w:val="24"/>
        </w:rPr>
        <w:t xml:space="preserve"> </w:t>
      </w:r>
      <w:r>
        <w:rPr>
          <w:sz w:val="24"/>
        </w:rPr>
        <w:t>Daire</w:t>
      </w:r>
      <w:r>
        <w:rPr>
          <w:spacing w:val="-1"/>
          <w:sz w:val="24"/>
        </w:rPr>
        <w:t xml:space="preserve"> </w:t>
      </w:r>
      <w:r>
        <w:rPr>
          <w:sz w:val="24"/>
        </w:rPr>
        <w:t>Başkanlığı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yapılmaktadır</w:t>
      </w:r>
      <w:r>
        <w:rPr>
          <w:rFonts w:ascii="Microsoft Sans Serif" w:hAnsi="Microsoft Sans Serif"/>
        </w:rPr>
        <w:t>.</w:t>
      </w:r>
    </w:p>
    <w:p w:rsidR="00351AB3" w:rsidRDefault="00351AB3">
      <w:pPr>
        <w:rPr>
          <w:rFonts w:ascii="Microsoft Sans Serif" w:hAnsi="Microsoft Sans Serif"/>
        </w:rPr>
        <w:sectPr w:rsidR="00351AB3">
          <w:pgSz w:w="11900" w:h="16840"/>
          <w:pgMar w:top="880" w:right="0" w:bottom="280" w:left="600" w:header="720" w:footer="720" w:gutter="0"/>
          <w:cols w:space="720"/>
        </w:sectPr>
      </w:pPr>
    </w:p>
    <w:p w:rsidR="00351AB3" w:rsidRDefault="00536D2B">
      <w:pPr>
        <w:pStyle w:val="Balk2"/>
        <w:numPr>
          <w:ilvl w:val="0"/>
          <w:numId w:val="5"/>
        </w:numPr>
        <w:tabs>
          <w:tab w:val="left" w:pos="565"/>
        </w:tabs>
      </w:pPr>
      <w:r>
        <w:lastRenderedPageBreak/>
        <w:t>Örgüt</w:t>
      </w:r>
      <w:r>
        <w:rPr>
          <w:spacing w:val="2"/>
        </w:rPr>
        <w:t xml:space="preserve"> </w:t>
      </w:r>
      <w:r>
        <w:t>Yapısı</w:t>
      </w:r>
    </w:p>
    <w:p w:rsidR="00351AB3" w:rsidRDefault="00351AB3">
      <w:pPr>
        <w:pStyle w:val="GvdeMetni"/>
        <w:spacing w:before="2"/>
        <w:rPr>
          <w:b/>
          <w:i/>
        </w:rPr>
      </w:pPr>
    </w:p>
    <w:p w:rsidR="00351AB3" w:rsidRDefault="00536D2B">
      <w:pPr>
        <w:spacing w:line="271" w:lineRule="auto"/>
        <w:ind w:left="259" w:right="1886" w:firstLine="708"/>
        <w:rPr>
          <w:sz w:val="26"/>
        </w:rPr>
      </w:pPr>
      <w:r>
        <w:rPr>
          <w:sz w:val="26"/>
        </w:rPr>
        <w:t xml:space="preserve">Birimimiz Daire Başkanlığı, </w:t>
      </w:r>
      <w:r>
        <w:rPr>
          <w:sz w:val="26"/>
        </w:rPr>
        <w:t>bünyesinde 1</w:t>
      </w:r>
      <w:r w:rsidR="00FB41C8">
        <w:rPr>
          <w:sz w:val="26"/>
        </w:rPr>
        <w:t xml:space="preserve"> Daire Başkanı, 2 Şube Müdürü, 1</w:t>
      </w:r>
      <w:r>
        <w:rPr>
          <w:sz w:val="26"/>
        </w:rPr>
        <w:t xml:space="preserve"> Şef,</w:t>
      </w:r>
      <w:r>
        <w:rPr>
          <w:spacing w:val="-62"/>
          <w:sz w:val="26"/>
        </w:rPr>
        <w:t xml:space="preserve"> </w:t>
      </w:r>
      <w:r w:rsidR="00FB41C8"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Bilgisayar</w:t>
      </w:r>
      <w:r>
        <w:rPr>
          <w:spacing w:val="1"/>
          <w:sz w:val="26"/>
        </w:rPr>
        <w:t xml:space="preserve"> </w:t>
      </w:r>
      <w:r>
        <w:rPr>
          <w:sz w:val="26"/>
        </w:rPr>
        <w:t>İşletmeni</w:t>
      </w:r>
      <w:r>
        <w:rPr>
          <w:spacing w:val="3"/>
          <w:sz w:val="26"/>
        </w:rPr>
        <w:t xml:space="preserve"> </w:t>
      </w:r>
      <w:r>
        <w:rPr>
          <w:sz w:val="26"/>
        </w:rPr>
        <w:t>ve</w:t>
      </w:r>
      <w:r>
        <w:rPr>
          <w:spacing w:val="-2"/>
          <w:sz w:val="26"/>
        </w:rPr>
        <w:t xml:space="preserve"> </w:t>
      </w:r>
      <w:r w:rsidR="00FB41C8"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Memur</w:t>
      </w:r>
      <w:r>
        <w:rPr>
          <w:spacing w:val="-1"/>
          <w:sz w:val="26"/>
        </w:rPr>
        <w:t xml:space="preserve"> </w:t>
      </w:r>
      <w:r>
        <w:rPr>
          <w:sz w:val="26"/>
        </w:rPr>
        <w:t>görev</w:t>
      </w:r>
      <w:r>
        <w:rPr>
          <w:spacing w:val="5"/>
          <w:sz w:val="26"/>
        </w:rPr>
        <w:t xml:space="preserve"> </w:t>
      </w:r>
      <w:r>
        <w:rPr>
          <w:sz w:val="26"/>
        </w:rPr>
        <w:t>yapmaktadır.</w:t>
      </w: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FB41C8">
      <w:pPr>
        <w:pStyle w:val="GvdeMetni"/>
        <w:spacing w:before="1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200660</wp:posOffset>
                </wp:positionV>
                <wp:extent cx="6555740" cy="5129530"/>
                <wp:effectExtent l="0" t="0" r="0" b="0"/>
                <wp:wrapTopAndBottom/>
                <wp:docPr id="1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740" cy="5129530"/>
                          <a:chOff x="1114" y="316"/>
                          <a:chExt cx="10324" cy="8078"/>
                        </a:xfrm>
                      </wpg:grpSpPr>
                      <pic:pic xmlns:pic="http://schemas.openxmlformats.org/drawingml/2006/picture">
                        <pic:nvPicPr>
                          <pic:cNvPr id="16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316"/>
                            <a:ext cx="10324" cy="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21" y="403"/>
                            <a:ext cx="1481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AB3" w:rsidRDefault="00536D2B">
                              <w:pPr>
                                <w:spacing w:line="266" w:lineRule="exact"/>
                                <w:ind w:left="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Ömer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YILDIZ</w:t>
                              </w:r>
                            </w:p>
                            <w:p w:rsidR="00351AB3" w:rsidRDefault="00536D2B">
                              <w:pPr>
                                <w:spacing w:before="3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Daire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Başkanı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62" y="2307"/>
                            <a:ext cx="1933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AB3" w:rsidRDefault="00536D2B">
                              <w:pPr>
                                <w:spacing w:line="266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Nevzat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KARAKOL</w:t>
                              </w:r>
                            </w:p>
                            <w:p w:rsidR="00351AB3" w:rsidRDefault="00536D2B">
                              <w:pPr>
                                <w:spacing w:before="29"/>
                                <w:ind w:right="2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Şube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Müdürü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86" y="2313"/>
                            <a:ext cx="1454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AB3" w:rsidRDefault="00536D2B">
                              <w:pPr>
                                <w:spacing w:line="255" w:lineRule="exact"/>
                                <w:ind w:left="1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İsmet</w:t>
                              </w:r>
                              <w:r>
                                <w:rPr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YUŞAN</w:t>
                              </w:r>
                            </w:p>
                            <w:p w:rsidR="00351AB3" w:rsidRDefault="00536D2B">
                              <w:pPr>
                                <w:spacing w:before="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Şube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Müdürü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747"/>
                            <a:ext cx="1450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AB3" w:rsidRDefault="00536D2B">
                              <w:pPr>
                                <w:spacing w:line="266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Zeynep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ÖNER</w:t>
                              </w:r>
                            </w:p>
                            <w:p w:rsidR="00351AB3" w:rsidRDefault="00536D2B">
                              <w:pPr>
                                <w:spacing w:before="29"/>
                                <w:ind w:right="3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Memur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642" y="4063"/>
                            <a:ext cx="1279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AB3" w:rsidRDefault="00536D2B">
                              <w:pPr>
                                <w:spacing w:line="255" w:lineRule="exact"/>
                                <w:ind w:right="18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Mehmet</w:t>
                              </w:r>
                            </w:p>
                            <w:p w:rsidR="00351AB3" w:rsidRDefault="00536D2B">
                              <w:pPr>
                                <w:spacing w:before="35"/>
                                <w:ind w:right="2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ÇELİK</w:t>
                              </w:r>
                            </w:p>
                            <w:p w:rsidR="00351AB3" w:rsidRDefault="00536D2B">
                              <w:pPr>
                                <w:spacing w:before="5"/>
                                <w:ind w:right="2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Memur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544" y="4071"/>
                            <a:ext cx="1333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AB3" w:rsidRDefault="00536D2B">
                              <w:pPr>
                                <w:spacing w:line="266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Yusuf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AKÖZ</w:t>
                              </w:r>
                            </w:p>
                            <w:p w:rsidR="00351AB3" w:rsidRDefault="00536D2B">
                              <w:pPr>
                                <w:spacing w:before="31"/>
                                <w:ind w:right="1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Şef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687" y="5613"/>
                            <a:ext cx="1264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AB3" w:rsidRDefault="00536D2B">
                              <w:pPr>
                                <w:spacing w:line="259" w:lineRule="auto"/>
                                <w:ind w:left="-1"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3"/>
                                </w:rPr>
                                <w:t xml:space="preserve">Yusuf </w:t>
                              </w:r>
                              <w:r>
                                <w:rPr>
                                  <w:sz w:val="23"/>
                                </w:rPr>
                                <w:t>TUNÇ</w:t>
                              </w:r>
                              <w:r>
                                <w:rPr>
                                  <w:spacing w:val="-5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Bilgisayar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İşletmeni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681" y="5623"/>
                            <a:ext cx="1152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AB3" w:rsidRDefault="00536D2B">
                              <w:pPr>
                                <w:spacing w:line="259" w:lineRule="auto"/>
                                <w:ind w:left="60" w:right="18" w:hanging="60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Mehmet UZ</w:t>
                              </w:r>
                              <w:r>
                                <w:rPr>
                                  <w:spacing w:val="-5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Bilgisayar</w:t>
                              </w:r>
                              <w:r>
                                <w:rPr>
                                  <w:b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İşletmeni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730" y="7524"/>
                            <a:ext cx="1878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AB3" w:rsidRDefault="00536D2B">
                              <w:pPr>
                                <w:spacing w:line="259" w:lineRule="auto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pacing w:val="-15"/>
                                  <w:sz w:val="23"/>
                                </w:rPr>
                                <w:t>Derya ALACA</w:t>
                              </w:r>
                              <w:r>
                                <w:rPr>
                                  <w:spacing w:val="-5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Bilgisayar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İşletmeni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7pt;margin-top:15.8pt;width:516.2pt;height:403.9pt;z-index:-251590656;mso-position-horizontal-relative:page" coordorigin="1114,316" coordsize="10324,8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14;top:316;width:10324;height:8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921;top:403;width:1481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:rsidR="00351AB3" w:rsidRDefault="00536D2B">
                        <w:pPr>
                          <w:spacing w:line="266" w:lineRule="exact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Ömer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YILDIZ</w:t>
                        </w:r>
                      </w:p>
                      <w:p w:rsidR="00351AB3" w:rsidRDefault="00536D2B">
                        <w:pPr>
                          <w:spacing w:before="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Daire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Başkanı</w:t>
                        </w:r>
                      </w:p>
                    </w:txbxContent>
                  </v:textbox>
                </v:shape>
                <v:shape id="Text Box 5" o:spid="_x0000_s1029" type="#_x0000_t202" style="position:absolute;left:1562;top:2307;width:1933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351AB3" w:rsidRDefault="00536D2B">
                        <w:pPr>
                          <w:spacing w:line="266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Nevzat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KARAKOL</w:t>
                        </w:r>
                      </w:p>
                      <w:p w:rsidR="00351AB3" w:rsidRDefault="00536D2B">
                        <w:pPr>
                          <w:spacing w:before="29"/>
                          <w:ind w:right="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Şube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Müdürü</w:t>
                        </w:r>
                      </w:p>
                    </w:txbxContent>
                  </v:textbox>
                </v:shape>
                <v:shape id="Text Box 6" o:spid="_x0000_s1030" type="#_x0000_t202" style="position:absolute;left:7986;top:2313;width:1454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:rsidR="00351AB3" w:rsidRDefault="00536D2B">
                        <w:pPr>
                          <w:spacing w:line="255" w:lineRule="exact"/>
                          <w:ind w:left="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İsmet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YUŞAN</w:t>
                        </w:r>
                      </w:p>
                      <w:p w:rsidR="00351AB3" w:rsidRDefault="00536D2B">
                        <w:pPr>
                          <w:spacing w:before="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Şube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Müdürü</w:t>
                        </w:r>
                      </w:p>
                    </w:txbxContent>
                  </v:textbox>
                </v:shape>
                <v:shape id="Text Box 7" o:spid="_x0000_s1031" type="#_x0000_t202" style="position:absolute;left:1800;top:3747;width:1450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:rsidR="00351AB3" w:rsidRDefault="00536D2B">
                        <w:pPr>
                          <w:spacing w:line="266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Zeynep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ÖNER</w:t>
                        </w:r>
                      </w:p>
                      <w:p w:rsidR="00351AB3" w:rsidRDefault="00536D2B">
                        <w:pPr>
                          <w:spacing w:before="29"/>
                          <w:ind w:right="3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Memur</w:t>
                        </w:r>
                      </w:p>
                    </w:txbxContent>
                  </v:textbox>
                </v:shape>
                <v:shape id="Text Box 8" o:spid="_x0000_s1032" type="#_x0000_t202" style="position:absolute;left:6642;top:4063;width:1279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:rsidR="00351AB3" w:rsidRDefault="00536D2B">
                        <w:pPr>
                          <w:spacing w:line="255" w:lineRule="exact"/>
                          <w:ind w:right="1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Mehmet</w:t>
                        </w:r>
                      </w:p>
                      <w:p w:rsidR="00351AB3" w:rsidRDefault="00536D2B">
                        <w:pPr>
                          <w:spacing w:before="35"/>
                          <w:ind w:righ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ÇELİK</w:t>
                        </w:r>
                      </w:p>
                      <w:p w:rsidR="00351AB3" w:rsidRDefault="00536D2B">
                        <w:pPr>
                          <w:spacing w:before="5"/>
                          <w:ind w:right="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Memur</w:t>
                        </w:r>
                      </w:p>
                    </w:txbxContent>
                  </v:textbox>
                </v:shape>
                <v:shape id="Text Box 9" o:spid="_x0000_s1033" type="#_x0000_t202" style="position:absolute;left:9544;top:4071;width:1333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:rsidR="00351AB3" w:rsidRDefault="00536D2B">
                        <w:pPr>
                          <w:spacing w:line="266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Yusuf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AKÖZ</w:t>
                        </w:r>
                      </w:p>
                      <w:p w:rsidR="00351AB3" w:rsidRDefault="00536D2B">
                        <w:pPr>
                          <w:spacing w:before="31"/>
                          <w:ind w:right="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Şef</w:t>
                        </w:r>
                      </w:p>
                    </w:txbxContent>
                  </v:textbox>
                </v:shape>
                <v:shape id="Text Box 10" o:spid="_x0000_s1034" type="#_x0000_t202" style="position:absolute;left:6687;top:5613;width:1264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:rsidR="00351AB3" w:rsidRDefault="00536D2B">
                        <w:pPr>
                          <w:spacing w:line="259" w:lineRule="auto"/>
                          <w:ind w:left="-1"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pacing w:val="-1"/>
                            <w:sz w:val="23"/>
                          </w:rPr>
                          <w:t xml:space="preserve">Yusuf </w:t>
                        </w:r>
                        <w:r>
                          <w:rPr>
                            <w:sz w:val="23"/>
                          </w:rPr>
                          <w:t>TUNÇ</w:t>
                        </w:r>
                        <w:r>
                          <w:rPr>
                            <w:spacing w:val="-5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Bilgisayar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İşletmeni</w:t>
                        </w:r>
                      </w:p>
                    </w:txbxContent>
                  </v:textbox>
                </v:shape>
                <v:shape id="Text Box 11" o:spid="_x0000_s1035" type="#_x0000_t202" style="position:absolute;left:9681;top:5623;width:1152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351AB3" w:rsidRDefault="00536D2B">
                        <w:pPr>
                          <w:spacing w:line="259" w:lineRule="auto"/>
                          <w:ind w:left="60" w:right="18" w:hanging="6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3"/>
                          </w:rPr>
                          <w:t>Mehmet UZ</w:t>
                        </w:r>
                        <w:r>
                          <w:rPr>
                            <w:spacing w:val="-5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Bilgisayar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İşletmeni</w:t>
                        </w:r>
                      </w:p>
                    </w:txbxContent>
                  </v:textbox>
                </v:shape>
                <v:shape id="Text Box 12" o:spid="_x0000_s1036" type="#_x0000_t202" style="position:absolute;left:7730;top:7524;width:1878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351AB3" w:rsidRDefault="00536D2B">
                        <w:pPr>
                          <w:spacing w:line="259" w:lineRule="auto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pacing w:val="-15"/>
                            <w:sz w:val="23"/>
                          </w:rPr>
                          <w:t>Derya ALACA</w:t>
                        </w:r>
                        <w:r>
                          <w:rPr>
                            <w:spacing w:val="-54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Bilgisayar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İşletmeni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51AB3" w:rsidRDefault="00351AB3">
      <w:pPr>
        <w:sectPr w:rsidR="00351AB3">
          <w:pgSz w:w="11900" w:h="16840"/>
          <w:pgMar w:top="880" w:right="0" w:bottom="280" w:left="600" w:header="720" w:footer="720" w:gutter="0"/>
          <w:cols w:space="720"/>
        </w:sectPr>
      </w:pPr>
    </w:p>
    <w:p w:rsidR="00351AB3" w:rsidRDefault="00536D2B">
      <w:pPr>
        <w:pStyle w:val="Balk2"/>
        <w:numPr>
          <w:ilvl w:val="0"/>
          <w:numId w:val="5"/>
        </w:numPr>
        <w:tabs>
          <w:tab w:val="left" w:pos="565"/>
        </w:tabs>
        <w:spacing w:before="60"/>
      </w:pPr>
      <w:r>
        <w:lastRenderedPageBreak/>
        <w:t>Bilgi</w:t>
      </w:r>
      <w:r>
        <w:rPr>
          <w:spacing w:val="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Teknolojik</w:t>
      </w:r>
      <w:r>
        <w:rPr>
          <w:spacing w:val="3"/>
        </w:rPr>
        <w:t xml:space="preserve"> </w:t>
      </w:r>
      <w:r>
        <w:t>Kaynaklar</w:t>
      </w:r>
    </w:p>
    <w:p w:rsidR="00351AB3" w:rsidRDefault="00351AB3">
      <w:pPr>
        <w:pStyle w:val="GvdeMetni"/>
        <w:rPr>
          <w:b/>
          <w:i/>
          <w:sz w:val="30"/>
        </w:rPr>
      </w:pPr>
    </w:p>
    <w:p w:rsidR="00351AB3" w:rsidRDefault="00536D2B">
      <w:pPr>
        <w:pStyle w:val="ListeParagraf"/>
        <w:numPr>
          <w:ilvl w:val="1"/>
          <w:numId w:val="5"/>
        </w:numPr>
        <w:tabs>
          <w:tab w:val="left" w:pos="680"/>
        </w:tabs>
        <w:spacing w:before="211"/>
        <w:ind w:hanging="421"/>
        <w:rPr>
          <w:b/>
          <w:sz w:val="24"/>
        </w:rPr>
      </w:pPr>
      <w:r>
        <w:rPr>
          <w:b/>
          <w:sz w:val="24"/>
        </w:rPr>
        <w:t>Teknolojik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Kaynaklar</w:t>
      </w:r>
    </w:p>
    <w:p w:rsidR="00351AB3" w:rsidRDefault="00351AB3">
      <w:pPr>
        <w:pStyle w:val="GvdeMetni"/>
        <w:spacing w:before="5"/>
        <w:rPr>
          <w:b/>
        </w:r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381"/>
      </w:tblGrid>
      <w:tr w:rsidR="00351AB3">
        <w:trPr>
          <w:trHeight w:val="257"/>
        </w:trPr>
        <w:tc>
          <w:tcPr>
            <w:tcW w:w="4761" w:type="dxa"/>
            <w:vMerge w:val="restart"/>
          </w:tcPr>
          <w:p w:rsidR="00351AB3" w:rsidRDefault="00536D2B">
            <w:pPr>
              <w:pStyle w:val="TableParagraph"/>
              <w:spacing w:before="165"/>
              <w:ind w:left="143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Teknolojik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Kaynaklar</w:t>
            </w:r>
          </w:p>
        </w:tc>
        <w:tc>
          <w:tcPr>
            <w:tcW w:w="4381" w:type="dxa"/>
            <w:tcBorders>
              <w:bottom w:val="nil"/>
            </w:tcBorders>
          </w:tcPr>
          <w:p w:rsidR="00351AB3" w:rsidRDefault="00536D2B">
            <w:pPr>
              <w:pStyle w:val="TableParagraph"/>
              <w:spacing w:before="17" w:line="220" w:lineRule="exact"/>
              <w:ind w:left="1875" w:right="187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2022</w:t>
            </w:r>
          </w:p>
        </w:tc>
      </w:tr>
      <w:tr w:rsidR="00351AB3">
        <w:trPr>
          <w:trHeight w:val="233"/>
        </w:trPr>
        <w:tc>
          <w:tcPr>
            <w:tcW w:w="4761" w:type="dxa"/>
            <w:vMerge/>
            <w:tcBorders>
              <w:top w:val="nil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tcBorders>
              <w:top w:val="nil"/>
            </w:tcBorders>
          </w:tcPr>
          <w:p w:rsidR="00351AB3" w:rsidRDefault="00536D2B">
            <w:pPr>
              <w:pStyle w:val="TableParagraph"/>
              <w:spacing w:before="1" w:line="212" w:lineRule="exact"/>
              <w:ind w:left="1898" w:right="187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(Adet)</w:t>
            </w:r>
          </w:p>
        </w:tc>
      </w:tr>
      <w:tr w:rsidR="00351AB3">
        <w:trPr>
          <w:trHeight w:val="296"/>
        </w:trPr>
        <w:tc>
          <w:tcPr>
            <w:tcW w:w="4761" w:type="dxa"/>
          </w:tcPr>
          <w:p w:rsidR="00351AB3" w:rsidRDefault="00536D2B">
            <w:pPr>
              <w:pStyle w:val="TableParagraph"/>
              <w:spacing w:before="60" w:line="217" w:lineRule="exact"/>
              <w:ind w:left="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Masaüstü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Bilgisayar</w:t>
            </w:r>
          </w:p>
        </w:tc>
        <w:tc>
          <w:tcPr>
            <w:tcW w:w="4381" w:type="dxa"/>
          </w:tcPr>
          <w:p w:rsidR="00351AB3" w:rsidRDefault="00536D2B">
            <w:pPr>
              <w:pStyle w:val="TableParagraph"/>
              <w:spacing w:before="60" w:line="217" w:lineRule="exact"/>
              <w:ind w:left="1875" w:right="18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</w:tr>
      <w:tr w:rsidR="00351AB3">
        <w:trPr>
          <w:trHeight w:val="318"/>
        </w:trPr>
        <w:tc>
          <w:tcPr>
            <w:tcW w:w="4761" w:type="dxa"/>
          </w:tcPr>
          <w:p w:rsidR="00351AB3" w:rsidRDefault="00536D2B">
            <w:pPr>
              <w:pStyle w:val="TableParagraph"/>
              <w:spacing w:before="55"/>
              <w:ind w:left="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Dizüstü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Bilgisayar</w:t>
            </w:r>
          </w:p>
        </w:tc>
        <w:tc>
          <w:tcPr>
            <w:tcW w:w="4381" w:type="dxa"/>
          </w:tcPr>
          <w:p w:rsidR="00351AB3" w:rsidRDefault="00536D2B">
            <w:pPr>
              <w:pStyle w:val="TableParagraph"/>
              <w:spacing w:before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2</w:t>
            </w:r>
          </w:p>
        </w:tc>
      </w:tr>
      <w:tr w:rsidR="00351AB3">
        <w:trPr>
          <w:trHeight w:val="320"/>
        </w:trPr>
        <w:tc>
          <w:tcPr>
            <w:tcW w:w="4761" w:type="dxa"/>
          </w:tcPr>
          <w:p w:rsidR="00351AB3" w:rsidRDefault="00536D2B">
            <w:pPr>
              <w:pStyle w:val="TableParagraph"/>
              <w:spacing w:before="55"/>
              <w:ind w:left="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Yazıcı</w:t>
            </w:r>
          </w:p>
        </w:tc>
        <w:tc>
          <w:tcPr>
            <w:tcW w:w="4381" w:type="dxa"/>
          </w:tcPr>
          <w:p w:rsidR="00351AB3" w:rsidRDefault="00536D2B">
            <w:pPr>
              <w:pStyle w:val="TableParagraph"/>
              <w:spacing w:before="55"/>
              <w:ind w:left="1875" w:right="18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</w:tr>
      <w:tr w:rsidR="00351AB3">
        <w:trPr>
          <w:trHeight w:val="318"/>
        </w:trPr>
        <w:tc>
          <w:tcPr>
            <w:tcW w:w="4761" w:type="dxa"/>
          </w:tcPr>
          <w:p w:rsidR="00351AB3" w:rsidRDefault="00536D2B">
            <w:pPr>
              <w:pStyle w:val="TableParagraph"/>
              <w:spacing w:before="53"/>
              <w:ind w:left="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Fotokopi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Makinesi</w:t>
            </w:r>
          </w:p>
        </w:tc>
        <w:tc>
          <w:tcPr>
            <w:tcW w:w="4381" w:type="dxa"/>
          </w:tcPr>
          <w:p w:rsidR="00351AB3" w:rsidRDefault="00536D2B">
            <w:pPr>
              <w:pStyle w:val="TableParagraph"/>
              <w:spacing w:before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1</w:t>
            </w:r>
          </w:p>
        </w:tc>
      </w:tr>
      <w:tr w:rsidR="00351AB3">
        <w:trPr>
          <w:trHeight w:val="318"/>
        </w:trPr>
        <w:tc>
          <w:tcPr>
            <w:tcW w:w="4761" w:type="dxa"/>
          </w:tcPr>
          <w:p w:rsidR="00351AB3" w:rsidRDefault="00536D2B">
            <w:pPr>
              <w:pStyle w:val="TableParagraph"/>
              <w:spacing w:before="55"/>
              <w:ind w:left="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Fotoğraf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Makinesi</w:t>
            </w:r>
          </w:p>
        </w:tc>
        <w:tc>
          <w:tcPr>
            <w:tcW w:w="4381" w:type="dxa"/>
          </w:tcPr>
          <w:p w:rsidR="00351AB3" w:rsidRDefault="00536D2B">
            <w:pPr>
              <w:pStyle w:val="TableParagraph"/>
              <w:spacing w:before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1</w:t>
            </w:r>
          </w:p>
        </w:tc>
      </w:tr>
      <w:tr w:rsidR="00351AB3">
        <w:trPr>
          <w:trHeight w:val="319"/>
        </w:trPr>
        <w:tc>
          <w:tcPr>
            <w:tcW w:w="4761" w:type="dxa"/>
          </w:tcPr>
          <w:p w:rsidR="00351AB3" w:rsidRDefault="00536D2B">
            <w:pPr>
              <w:pStyle w:val="TableParagraph"/>
              <w:spacing w:before="56"/>
              <w:ind w:left="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Televizyonlar</w:t>
            </w:r>
          </w:p>
        </w:tc>
        <w:tc>
          <w:tcPr>
            <w:tcW w:w="4381" w:type="dxa"/>
          </w:tcPr>
          <w:p w:rsidR="00351AB3" w:rsidRDefault="00536D2B">
            <w:pPr>
              <w:pStyle w:val="TableParagraph"/>
              <w:spacing w:before="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1</w:t>
            </w:r>
          </w:p>
        </w:tc>
      </w:tr>
      <w:tr w:rsidR="00351AB3">
        <w:trPr>
          <w:trHeight w:val="320"/>
        </w:trPr>
        <w:tc>
          <w:tcPr>
            <w:tcW w:w="4761" w:type="dxa"/>
          </w:tcPr>
          <w:p w:rsidR="00351AB3" w:rsidRDefault="00536D2B">
            <w:pPr>
              <w:pStyle w:val="TableParagraph"/>
              <w:spacing w:before="55"/>
              <w:ind w:left="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Tarayıcılar</w:t>
            </w:r>
          </w:p>
        </w:tc>
        <w:tc>
          <w:tcPr>
            <w:tcW w:w="4381" w:type="dxa"/>
          </w:tcPr>
          <w:p w:rsidR="00351AB3" w:rsidRDefault="00536D2B">
            <w:pPr>
              <w:pStyle w:val="TableParagraph"/>
              <w:spacing w:before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1</w:t>
            </w:r>
          </w:p>
        </w:tc>
      </w:tr>
      <w:tr w:rsidR="00351AB3">
        <w:trPr>
          <w:trHeight w:val="318"/>
        </w:trPr>
        <w:tc>
          <w:tcPr>
            <w:tcW w:w="4761" w:type="dxa"/>
          </w:tcPr>
          <w:p w:rsidR="00351AB3" w:rsidRDefault="00536D2B">
            <w:pPr>
              <w:pStyle w:val="TableParagraph"/>
              <w:spacing w:before="57"/>
              <w:ind w:left="1926" w:right="189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TOPLAM</w:t>
            </w:r>
          </w:p>
        </w:tc>
        <w:tc>
          <w:tcPr>
            <w:tcW w:w="4381" w:type="dxa"/>
          </w:tcPr>
          <w:p w:rsidR="00351AB3" w:rsidRDefault="00536D2B">
            <w:pPr>
              <w:pStyle w:val="TableParagraph"/>
              <w:spacing w:before="57"/>
              <w:ind w:left="1875" w:right="187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37</w:t>
            </w:r>
          </w:p>
        </w:tc>
      </w:tr>
    </w:tbl>
    <w:p w:rsidR="00351AB3" w:rsidRDefault="00351AB3">
      <w:pPr>
        <w:pStyle w:val="GvdeMetni"/>
        <w:rPr>
          <w:b/>
          <w:sz w:val="26"/>
        </w:rPr>
      </w:pPr>
    </w:p>
    <w:p w:rsidR="00351AB3" w:rsidRDefault="00351AB3">
      <w:pPr>
        <w:pStyle w:val="GvdeMetni"/>
        <w:rPr>
          <w:b/>
          <w:sz w:val="23"/>
        </w:rPr>
      </w:pPr>
    </w:p>
    <w:p w:rsidR="00351AB3" w:rsidRDefault="00536D2B">
      <w:pPr>
        <w:pStyle w:val="Balk1"/>
        <w:numPr>
          <w:ilvl w:val="1"/>
          <w:numId w:val="5"/>
        </w:numPr>
        <w:tabs>
          <w:tab w:val="left" w:pos="752"/>
        </w:tabs>
        <w:ind w:left="751" w:hanging="493"/>
      </w:pPr>
      <w:r>
        <w:t>Kullanılan</w:t>
      </w:r>
      <w:r>
        <w:rPr>
          <w:spacing w:val="-9"/>
        </w:rPr>
        <w:t xml:space="preserve"> </w:t>
      </w:r>
      <w:r>
        <w:t>yazılımlar</w:t>
      </w:r>
    </w:p>
    <w:p w:rsidR="00351AB3" w:rsidRDefault="00351AB3">
      <w:pPr>
        <w:pStyle w:val="GvdeMetni"/>
        <w:spacing w:before="7"/>
        <w:rPr>
          <w:b/>
          <w:sz w:val="28"/>
        </w:r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422"/>
      </w:tblGrid>
      <w:tr w:rsidR="00351AB3">
        <w:trPr>
          <w:trHeight w:val="560"/>
        </w:trPr>
        <w:tc>
          <w:tcPr>
            <w:tcW w:w="4821" w:type="dxa"/>
          </w:tcPr>
          <w:p w:rsidR="00351AB3" w:rsidRDefault="00536D2B">
            <w:pPr>
              <w:pStyle w:val="TableParagraph"/>
              <w:spacing w:before="49"/>
              <w:ind w:left="1879" w:right="185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Birim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Adı</w:t>
            </w:r>
          </w:p>
        </w:tc>
        <w:tc>
          <w:tcPr>
            <w:tcW w:w="4422" w:type="dxa"/>
          </w:tcPr>
          <w:p w:rsidR="00351AB3" w:rsidRDefault="00536D2B">
            <w:pPr>
              <w:pStyle w:val="TableParagraph"/>
              <w:spacing w:before="49"/>
              <w:ind w:left="1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Kullanılan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Yazılım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Programları</w:t>
            </w:r>
          </w:p>
        </w:tc>
      </w:tr>
      <w:tr w:rsidR="00351AB3">
        <w:trPr>
          <w:trHeight w:val="435"/>
        </w:trPr>
        <w:tc>
          <w:tcPr>
            <w:tcW w:w="4821" w:type="dxa"/>
          </w:tcPr>
          <w:p w:rsidR="00351AB3" w:rsidRDefault="00536D2B">
            <w:pPr>
              <w:pStyle w:val="TableParagraph"/>
              <w:spacing w:before="20"/>
              <w:ind w:left="1871" w:right="18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ÖİDB</w:t>
            </w:r>
          </w:p>
        </w:tc>
        <w:tc>
          <w:tcPr>
            <w:tcW w:w="4422" w:type="dxa"/>
          </w:tcPr>
          <w:p w:rsidR="00351AB3" w:rsidRDefault="00536D2B">
            <w:pPr>
              <w:pStyle w:val="TableParagraph"/>
              <w:spacing w:before="20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Otomasyonu</w:t>
            </w:r>
          </w:p>
        </w:tc>
      </w:tr>
      <w:tr w:rsidR="00351AB3">
        <w:trPr>
          <w:trHeight w:val="436"/>
        </w:trPr>
        <w:tc>
          <w:tcPr>
            <w:tcW w:w="4821" w:type="dxa"/>
          </w:tcPr>
          <w:p w:rsidR="00351AB3" w:rsidRDefault="00536D2B">
            <w:pPr>
              <w:pStyle w:val="TableParagraph"/>
              <w:spacing w:before="20"/>
              <w:ind w:left="1871" w:right="18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ÖİDB</w:t>
            </w:r>
          </w:p>
        </w:tc>
        <w:tc>
          <w:tcPr>
            <w:tcW w:w="4422" w:type="dxa"/>
          </w:tcPr>
          <w:p w:rsidR="00351AB3" w:rsidRDefault="00536D2B">
            <w:pPr>
              <w:pStyle w:val="TableParagraph"/>
              <w:spacing w:before="20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Elektronik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Belge Yönetim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Sistemi</w:t>
            </w:r>
          </w:p>
        </w:tc>
      </w:tr>
      <w:tr w:rsidR="00351AB3">
        <w:trPr>
          <w:trHeight w:val="438"/>
        </w:trPr>
        <w:tc>
          <w:tcPr>
            <w:tcW w:w="4821" w:type="dxa"/>
          </w:tcPr>
          <w:p w:rsidR="00351AB3" w:rsidRDefault="00536D2B">
            <w:pPr>
              <w:pStyle w:val="TableParagraph"/>
              <w:spacing w:before="20"/>
              <w:ind w:left="1871" w:right="18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ÖİDB</w:t>
            </w:r>
          </w:p>
        </w:tc>
        <w:tc>
          <w:tcPr>
            <w:tcW w:w="4422" w:type="dxa"/>
          </w:tcPr>
          <w:p w:rsidR="00351AB3" w:rsidRDefault="00536D2B">
            <w:pPr>
              <w:pStyle w:val="TableParagraph"/>
              <w:spacing w:before="20"/>
              <w:ind w:left="1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Mail</w:t>
            </w:r>
          </w:p>
        </w:tc>
      </w:tr>
    </w:tbl>
    <w:p w:rsidR="00351AB3" w:rsidRDefault="00351AB3">
      <w:pPr>
        <w:pStyle w:val="GvdeMetni"/>
        <w:spacing w:before="6"/>
        <w:rPr>
          <w:b/>
          <w:sz w:val="42"/>
        </w:rPr>
      </w:pPr>
    </w:p>
    <w:p w:rsidR="00351AB3" w:rsidRDefault="00536D2B">
      <w:pPr>
        <w:pStyle w:val="ListeParagraf"/>
        <w:numPr>
          <w:ilvl w:val="0"/>
          <w:numId w:val="6"/>
        </w:numPr>
        <w:tabs>
          <w:tab w:val="left" w:pos="565"/>
        </w:tabs>
        <w:spacing w:before="1"/>
        <w:rPr>
          <w:b/>
          <w:sz w:val="28"/>
        </w:rPr>
      </w:pPr>
      <w:r>
        <w:rPr>
          <w:b/>
          <w:sz w:val="28"/>
        </w:rPr>
        <w:t>Sunulan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Hizmetler</w:t>
      </w:r>
    </w:p>
    <w:p w:rsidR="00351AB3" w:rsidRDefault="00351AB3">
      <w:pPr>
        <w:pStyle w:val="GvdeMetni"/>
        <w:spacing w:before="1"/>
        <w:rPr>
          <w:b/>
          <w:sz w:val="33"/>
        </w:rPr>
      </w:pPr>
    </w:p>
    <w:p w:rsidR="00351AB3" w:rsidRDefault="00536D2B">
      <w:pPr>
        <w:pStyle w:val="Balk1"/>
      </w:pPr>
      <w:r>
        <w:t>5.1-</w:t>
      </w:r>
      <w:r>
        <w:rPr>
          <w:spacing w:val="-3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Hizmetleri</w:t>
      </w:r>
    </w:p>
    <w:p w:rsidR="00351AB3" w:rsidRDefault="00536D2B">
      <w:pPr>
        <w:spacing w:before="254"/>
        <w:ind w:left="259"/>
        <w:rPr>
          <w:b/>
          <w:sz w:val="28"/>
        </w:rPr>
      </w:pPr>
      <w:r>
        <w:rPr>
          <w:b/>
          <w:sz w:val="28"/>
        </w:rPr>
        <w:t>5.1.1-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Öğrenci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Sayıları</w:t>
      </w:r>
    </w:p>
    <w:p w:rsidR="00351AB3" w:rsidRDefault="00351AB3">
      <w:pPr>
        <w:pStyle w:val="GvdeMetni"/>
        <w:spacing w:before="1" w:after="1"/>
        <w:rPr>
          <w:b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721"/>
        <w:gridCol w:w="701"/>
        <w:gridCol w:w="859"/>
        <w:gridCol w:w="701"/>
        <w:gridCol w:w="859"/>
        <w:gridCol w:w="701"/>
        <w:gridCol w:w="860"/>
        <w:gridCol w:w="982"/>
        <w:gridCol w:w="1410"/>
      </w:tblGrid>
      <w:tr w:rsidR="00351AB3">
        <w:trPr>
          <w:trHeight w:val="454"/>
        </w:trPr>
        <w:tc>
          <w:tcPr>
            <w:tcW w:w="9784" w:type="dxa"/>
            <w:gridSpan w:val="10"/>
            <w:tcBorders>
              <w:bottom w:val="single" w:sz="8" w:space="0" w:color="000000"/>
            </w:tcBorders>
          </w:tcPr>
          <w:p w:rsidR="00351AB3" w:rsidRDefault="00536D2B">
            <w:pPr>
              <w:pStyle w:val="TableParagraph"/>
              <w:spacing w:before="90"/>
              <w:ind w:left="4097" w:right="409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Sayıları</w:t>
            </w:r>
          </w:p>
        </w:tc>
      </w:tr>
      <w:tr w:rsidR="00351AB3">
        <w:trPr>
          <w:trHeight w:val="247"/>
        </w:trPr>
        <w:tc>
          <w:tcPr>
            <w:tcW w:w="199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149"/>
              <w:ind w:left="2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Birim/Bölüm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Adı</w:t>
            </w:r>
          </w:p>
        </w:tc>
        <w:tc>
          <w:tcPr>
            <w:tcW w:w="228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149"/>
              <w:ind w:left="6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Öğretim</w:t>
            </w:r>
          </w:p>
        </w:tc>
        <w:tc>
          <w:tcPr>
            <w:tcW w:w="22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149"/>
              <w:ind w:left="6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Öğretim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149"/>
              <w:ind w:left="575"/>
              <w:rPr>
                <w:rFonts w:ascii="Times New Roman"/>
              </w:rPr>
            </w:pPr>
            <w:r>
              <w:rPr>
                <w:rFonts w:ascii="Times New Roman"/>
              </w:rPr>
              <w:t>Toplam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51AB3" w:rsidRDefault="00536D2B">
            <w:pPr>
              <w:pStyle w:val="TableParagraph"/>
              <w:spacing w:line="228" w:lineRule="exact"/>
              <w:ind w:left="335" w:right="3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Genel</w:t>
            </w:r>
          </w:p>
        </w:tc>
      </w:tr>
      <w:tr w:rsidR="00351AB3">
        <w:trPr>
          <w:trHeight w:val="250"/>
        </w:trPr>
        <w:tc>
          <w:tcPr>
            <w:tcW w:w="199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51AB3" w:rsidRDefault="00536D2B">
            <w:pPr>
              <w:pStyle w:val="TableParagraph"/>
              <w:spacing w:line="230" w:lineRule="exact"/>
              <w:ind w:left="335" w:right="33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Toplam</w:t>
            </w:r>
          </w:p>
        </w:tc>
      </w:tr>
      <w:tr w:rsidR="00351AB3">
        <w:trPr>
          <w:trHeight w:val="291"/>
        </w:trPr>
        <w:tc>
          <w:tcPr>
            <w:tcW w:w="1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351A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32" w:line="240" w:lineRule="exact"/>
              <w:ind w:right="1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32" w:line="240" w:lineRule="exact"/>
              <w:ind w:right="1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K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32" w:line="240" w:lineRule="exact"/>
              <w:ind w:right="20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Top.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32" w:line="240" w:lineRule="exact"/>
              <w:ind w:left="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32" w:line="240" w:lineRule="exact"/>
              <w:ind w:right="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K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32" w:line="240" w:lineRule="exact"/>
              <w:ind w:left="63" w:right="5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Top.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32" w:line="240" w:lineRule="exact"/>
              <w:ind w:left="171" w:right="1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Kız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32" w:line="240" w:lineRule="exact"/>
              <w:ind w:left="196" w:right="20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Erkek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AB3" w:rsidRDefault="00351A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AB3">
        <w:trPr>
          <w:trHeight w:val="299"/>
        </w:trPr>
        <w:tc>
          <w:tcPr>
            <w:tcW w:w="1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9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YÜKSEKOKULLAR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9"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9" w:line="210" w:lineRule="exact"/>
              <w:ind w:left="46" w:right="59"/>
              <w:jc w:val="center"/>
              <w:rPr>
                <w:sz w:val="20"/>
              </w:rPr>
            </w:pPr>
            <w:r>
              <w:rPr>
                <w:sz w:val="20"/>
              </w:rPr>
              <w:t>844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4" w:line="215" w:lineRule="exact"/>
              <w:ind w:right="20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1478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9" w:line="210" w:lineRule="exact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9" w:line="210" w:lineRule="exact"/>
              <w:ind w:left="172" w:right="180"/>
              <w:jc w:val="center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4" w:line="215" w:lineRule="exact"/>
              <w:ind w:left="90" w:righ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592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9" w:line="210" w:lineRule="exact"/>
              <w:ind w:left="170" w:right="182"/>
              <w:jc w:val="center"/>
              <w:rPr>
                <w:sz w:val="20"/>
              </w:rPr>
            </w:pPr>
            <w:r>
              <w:rPr>
                <w:sz w:val="20"/>
              </w:rPr>
              <w:t>1162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9" w:line="210" w:lineRule="exact"/>
              <w:ind w:left="184" w:right="200"/>
              <w:jc w:val="center"/>
              <w:rPr>
                <w:sz w:val="20"/>
              </w:rPr>
            </w:pPr>
            <w:r>
              <w:rPr>
                <w:sz w:val="20"/>
              </w:rPr>
              <w:t>952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AB3" w:rsidRDefault="00536D2B">
            <w:pPr>
              <w:pStyle w:val="TableParagraph"/>
              <w:spacing w:before="64" w:line="215" w:lineRule="exact"/>
              <w:ind w:left="335" w:right="3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2114</w:t>
            </w:r>
          </w:p>
        </w:tc>
      </w:tr>
      <w:tr w:rsidR="00351AB3">
        <w:trPr>
          <w:trHeight w:val="296"/>
        </w:trPr>
        <w:tc>
          <w:tcPr>
            <w:tcW w:w="1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7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FAKÜLTE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7"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2553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7" w:line="210" w:lineRule="exact"/>
              <w:ind w:left="46" w:right="59"/>
              <w:jc w:val="center"/>
              <w:rPr>
                <w:sz w:val="20"/>
              </w:rPr>
            </w:pPr>
            <w:r>
              <w:rPr>
                <w:sz w:val="20"/>
              </w:rPr>
              <w:t>3237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1" w:line="215" w:lineRule="exact"/>
              <w:ind w:right="20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5790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7" w:line="210" w:lineRule="exact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7" w:line="210" w:lineRule="exact"/>
              <w:ind w:left="172" w:right="180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1" w:line="215" w:lineRule="exact"/>
              <w:ind w:left="90" w:righ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814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7" w:line="210" w:lineRule="exact"/>
              <w:ind w:left="170" w:right="182"/>
              <w:jc w:val="center"/>
              <w:rPr>
                <w:sz w:val="20"/>
              </w:rPr>
            </w:pPr>
            <w:r>
              <w:rPr>
                <w:sz w:val="20"/>
              </w:rPr>
              <w:t>3649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7" w:line="210" w:lineRule="exact"/>
              <w:ind w:left="184" w:right="200"/>
              <w:jc w:val="center"/>
              <w:rPr>
                <w:sz w:val="20"/>
              </w:rPr>
            </w:pPr>
            <w:r>
              <w:rPr>
                <w:sz w:val="20"/>
              </w:rPr>
              <w:t>2955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AB3" w:rsidRDefault="00536D2B">
            <w:pPr>
              <w:pStyle w:val="TableParagraph"/>
              <w:spacing w:before="61" w:line="215" w:lineRule="exact"/>
              <w:ind w:left="335" w:right="3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6604</w:t>
            </w:r>
          </w:p>
        </w:tc>
      </w:tr>
      <w:tr w:rsidR="00351AB3">
        <w:trPr>
          <w:trHeight w:val="294"/>
        </w:trPr>
        <w:tc>
          <w:tcPr>
            <w:tcW w:w="1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5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MYO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5"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2179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5" w:line="210" w:lineRule="exact"/>
              <w:ind w:left="46" w:right="59"/>
              <w:jc w:val="center"/>
              <w:rPr>
                <w:sz w:val="20"/>
              </w:rPr>
            </w:pPr>
            <w:r>
              <w:rPr>
                <w:sz w:val="20"/>
              </w:rPr>
              <w:t>1809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59" w:line="215" w:lineRule="exact"/>
              <w:ind w:right="20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3988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5" w:line="210" w:lineRule="exact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5" w:line="210" w:lineRule="exact"/>
              <w:ind w:left="172" w:right="180"/>
              <w:jc w:val="center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59" w:line="215" w:lineRule="exact"/>
              <w:ind w:left="90" w:righ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852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5" w:line="210" w:lineRule="exact"/>
              <w:ind w:left="170" w:right="182"/>
              <w:jc w:val="center"/>
              <w:rPr>
                <w:sz w:val="20"/>
              </w:rPr>
            </w:pPr>
            <w:r>
              <w:rPr>
                <w:sz w:val="20"/>
              </w:rPr>
              <w:t>2257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5" w:line="210" w:lineRule="exact"/>
              <w:ind w:left="184" w:right="200"/>
              <w:jc w:val="center"/>
              <w:rPr>
                <w:sz w:val="20"/>
              </w:rPr>
            </w:pPr>
            <w:r>
              <w:rPr>
                <w:sz w:val="20"/>
              </w:rPr>
              <w:t>2583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AB3" w:rsidRDefault="00536D2B">
            <w:pPr>
              <w:pStyle w:val="TableParagraph"/>
              <w:spacing w:before="59" w:line="215" w:lineRule="exact"/>
              <w:ind w:left="335" w:right="3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4840</w:t>
            </w:r>
          </w:p>
        </w:tc>
      </w:tr>
      <w:tr w:rsidR="00351AB3">
        <w:trPr>
          <w:trHeight w:val="296"/>
        </w:trPr>
        <w:tc>
          <w:tcPr>
            <w:tcW w:w="1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7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ENSTİTÜ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7"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7" w:line="210" w:lineRule="exact"/>
              <w:ind w:left="46" w:right="59"/>
              <w:jc w:val="center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1" w:line="215" w:lineRule="exact"/>
              <w:ind w:left="2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1058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7" w:line="210" w:lineRule="exact"/>
              <w:ind w:right="9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7" w:line="210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1" w:line="215" w:lineRule="exact"/>
              <w:ind w:lef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7" w:line="210" w:lineRule="exact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7" w:line="210" w:lineRule="exact"/>
              <w:ind w:left="189" w:right="200"/>
              <w:jc w:val="center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AB3" w:rsidRDefault="00536D2B">
            <w:pPr>
              <w:pStyle w:val="TableParagraph"/>
              <w:spacing w:before="61" w:line="215" w:lineRule="exact"/>
              <w:ind w:left="335" w:right="3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1058</w:t>
            </w:r>
          </w:p>
        </w:tc>
      </w:tr>
      <w:tr w:rsidR="00351AB3">
        <w:trPr>
          <w:trHeight w:val="296"/>
        </w:trPr>
        <w:tc>
          <w:tcPr>
            <w:tcW w:w="1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41" w:line="235" w:lineRule="exact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Toplam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1" w:line="215" w:lineRule="exact"/>
              <w:ind w:left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5995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1" w:line="215" w:lineRule="exact"/>
              <w:ind w:left="43" w:right="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6319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1" w:line="215" w:lineRule="exact"/>
              <w:ind w:right="1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12314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1" w:line="215" w:lineRule="exact"/>
              <w:ind w:right="1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1080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1" w:line="215" w:lineRule="exact"/>
              <w:ind w:left="172" w:right="1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1178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1" w:line="215" w:lineRule="exact"/>
              <w:ind w:left="90" w:righ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2258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1" w:line="215" w:lineRule="exact"/>
              <w:ind w:left="171" w:right="1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7497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61" w:line="215" w:lineRule="exact"/>
              <w:ind w:left="186" w:right="2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7119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AB3" w:rsidRDefault="00536D2B">
            <w:pPr>
              <w:pStyle w:val="TableParagraph"/>
              <w:spacing w:before="61" w:line="215" w:lineRule="exact"/>
              <w:ind w:left="335" w:right="3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14616</w:t>
            </w:r>
          </w:p>
        </w:tc>
      </w:tr>
    </w:tbl>
    <w:p w:rsidR="00351AB3" w:rsidRDefault="00351AB3">
      <w:pPr>
        <w:spacing w:line="215" w:lineRule="exact"/>
        <w:jc w:val="center"/>
        <w:rPr>
          <w:rFonts w:ascii="Arial"/>
          <w:sz w:val="20"/>
        </w:rPr>
        <w:sectPr w:rsidR="00351AB3">
          <w:pgSz w:w="11900" w:h="16840"/>
          <w:pgMar w:top="1040" w:right="0" w:bottom="280" w:left="600" w:header="720" w:footer="720" w:gutter="0"/>
          <w:cols w:space="720"/>
        </w:sectPr>
      </w:pPr>
    </w:p>
    <w:p w:rsidR="00351AB3" w:rsidRDefault="00536D2B">
      <w:pPr>
        <w:pStyle w:val="Balk1"/>
        <w:spacing w:before="59"/>
      </w:pPr>
      <w:r>
        <w:lastRenderedPageBreak/>
        <w:t>5.1.2- Yabancı</w:t>
      </w:r>
      <w:r>
        <w:rPr>
          <w:spacing w:val="2"/>
        </w:rPr>
        <w:t xml:space="preserve"> </w:t>
      </w:r>
      <w:r>
        <w:t>Dil</w:t>
      </w:r>
      <w:r>
        <w:rPr>
          <w:spacing w:val="2"/>
        </w:rPr>
        <w:t xml:space="preserve"> </w:t>
      </w:r>
      <w:r>
        <w:t>Hazırlık</w:t>
      </w:r>
      <w:r>
        <w:rPr>
          <w:spacing w:val="-4"/>
        </w:rPr>
        <w:t xml:space="preserve"> </w:t>
      </w:r>
      <w:r>
        <w:t>Sınıfı</w:t>
      </w:r>
      <w:r>
        <w:rPr>
          <w:spacing w:val="2"/>
        </w:rPr>
        <w:t xml:space="preserve"> </w:t>
      </w:r>
      <w:r>
        <w:t>Öğrenci</w:t>
      </w:r>
      <w:r>
        <w:rPr>
          <w:spacing w:val="2"/>
        </w:rPr>
        <w:t xml:space="preserve"> </w:t>
      </w:r>
      <w:r>
        <w:t>Sayıları</w:t>
      </w:r>
    </w:p>
    <w:p w:rsidR="00351AB3" w:rsidRDefault="00351AB3">
      <w:pPr>
        <w:pStyle w:val="GvdeMetni"/>
        <w:rPr>
          <w:b/>
          <w:sz w:val="20"/>
        </w:rPr>
      </w:pPr>
    </w:p>
    <w:p w:rsidR="00351AB3" w:rsidRDefault="00351AB3">
      <w:pPr>
        <w:pStyle w:val="GvdeMetni"/>
        <w:spacing w:before="3"/>
        <w:rPr>
          <w:b/>
          <w:sz w:val="26"/>
        </w:rPr>
      </w:pPr>
    </w:p>
    <w:tbl>
      <w:tblPr>
        <w:tblW w:w="0" w:type="auto"/>
        <w:tblInd w:w="9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559"/>
        <w:gridCol w:w="559"/>
        <w:gridCol w:w="720"/>
        <w:gridCol w:w="561"/>
        <w:gridCol w:w="578"/>
        <w:gridCol w:w="700"/>
        <w:gridCol w:w="1416"/>
        <w:gridCol w:w="1588"/>
      </w:tblGrid>
      <w:tr w:rsidR="00351AB3">
        <w:trPr>
          <w:trHeight w:val="565"/>
        </w:trPr>
        <w:tc>
          <w:tcPr>
            <w:tcW w:w="8683" w:type="dxa"/>
            <w:gridSpan w:val="9"/>
          </w:tcPr>
          <w:p w:rsidR="00351AB3" w:rsidRDefault="00536D2B">
            <w:pPr>
              <w:pStyle w:val="TableParagraph"/>
              <w:spacing w:before="3"/>
              <w:ind w:left="822" w:right="44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Yabancı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Dil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Eğitimi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Gören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Hazırlık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Sınıfı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Öğrenci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Sayıları ve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Toplam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Öğrenci</w:t>
            </w:r>
          </w:p>
          <w:p w:rsidR="00351AB3" w:rsidRDefault="00536D2B">
            <w:pPr>
              <w:pStyle w:val="TableParagraph"/>
              <w:spacing w:before="28"/>
              <w:ind w:left="822" w:right="4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Sayısına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Oranı</w:t>
            </w:r>
          </w:p>
        </w:tc>
      </w:tr>
      <w:tr w:rsidR="00351AB3">
        <w:trPr>
          <w:trHeight w:val="743"/>
        </w:trPr>
        <w:tc>
          <w:tcPr>
            <w:tcW w:w="2002" w:type="dxa"/>
          </w:tcPr>
          <w:p w:rsidR="00351AB3" w:rsidRDefault="00351AB3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:rsidR="00351AB3" w:rsidRDefault="00536D2B">
            <w:pPr>
              <w:pStyle w:val="TableParagraph"/>
              <w:ind w:left="4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Birimin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Adı</w:t>
            </w:r>
          </w:p>
        </w:tc>
        <w:tc>
          <w:tcPr>
            <w:tcW w:w="1838" w:type="dxa"/>
            <w:gridSpan w:val="3"/>
          </w:tcPr>
          <w:p w:rsidR="00351AB3" w:rsidRDefault="00351AB3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:rsidR="00351AB3" w:rsidRDefault="00536D2B">
            <w:pPr>
              <w:pStyle w:val="TableParagraph"/>
              <w:ind w:left="4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Öğretim</w:t>
            </w:r>
          </w:p>
        </w:tc>
        <w:tc>
          <w:tcPr>
            <w:tcW w:w="1839" w:type="dxa"/>
            <w:gridSpan w:val="3"/>
          </w:tcPr>
          <w:p w:rsidR="00351AB3" w:rsidRDefault="00351AB3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:rsidR="00351AB3" w:rsidRDefault="00536D2B">
            <w:pPr>
              <w:pStyle w:val="TableParagraph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Öğretim</w:t>
            </w:r>
          </w:p>
        </w:tc>
        <w:tc>
          <w:tcPr>
            <w:tcW w:w="1416" w:type="dxa"/>
          </w:tcPr>
          <w:p w:rsidR="00351AB3" w:rsidRDefault="00536D2B">
            <w:pPr>
              <w:pStyle w:val="TableParagraph"/>
              <w:numPr>
                <w:ilvl w:val="0"/>
                <w:numId w:val="7"/>
              </w:numPr>
              <w:tabs>
                <w:tab w:val="left" w:pos="690"/>
              </w:tabs>
              <w:spacing w:line="221" w:lineRule="exact"/>
              <w:jc w:val="left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ve</w:t>
            </w:r>
            <w:proofErr w:type="gramEnd"/>
          </w:p>
          <w:p w:rsidR="00351AB3" w:rsidRDefault="00536D2B">
            <w:pPr>
              <w:pStyle w:val="TableParagraph"/>
              <w:numPr>
                <w:ilvl w:val="0"/>
                <w:numId w:val="7"/>
              </w:numPr>
              <w:tabs>
                <w:tab w:val="left" w:pos="445"/>
              </w:tabs>
              <w:spacing w:line="249" w:lineRule="exact"/>
              <w:ind w:left="444" w:hanging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Öğretim</w:t>
            </w:r>
          </w:p>
          <w:p w:rsidR="00351AB3" w:rsidRDefault="00536D2B">
            <w:pPr>
              <w:pStyle w:val="TableParagraph"/>
              <w:spacing w:before="16" w:line="238" w:lineRule="exact"/>
              <w:ind w:left="2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Toplamı(a)</w:t>
            </w:r>
          </w:p>
        </w:tc>
        <w:tc>
          <w:tcPr>
            <w:tcW w:w="1588" w:type="dxa"/>
            <w:vMerge w:val="restart"/>
          </w:tcPr>
          <w:p w:rsidR="00351AB3" w:rsidRDefault="00351AB3">
            <w:pPr>
              <w:pStyle w:val="TableParagraph"/>
              <w:spacing w:before="10"/>
              <w:rPr>
                <w:rFonts w:ascii="Times New Roman"/>
                <w:b/>
                <w:sz w:val="35"/>
              </w:rPr>
            </w:pPr>
          </w:p>
          <w:p w:rsidR="00351AB3" w:rsidRDefault="00536D2B">
            <w:pPr>
              <w:pStyle w:val="TableParagraph"/>
              <w:spacing w:before="1"/>
              <w:ind w:left="4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Yüzde*</w:t>
            </w:r>
          </w:p>
        </w:tc>
      </w:tr>
      <w:tr w:rsidR="00351AB3">
        <w:trPr>
          <w:trHeight w:val="306"/>
        </w:trPr>
        <w:tc>
          <w:tcPr>
            <w:tcW w:w="2002" w:type="dxa"/>
          </w:tcPr>
          <w:p w:rsidR="00351AB3" w:rsidRDefault="00351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</w:tcPr>
          <w:p w:rsidR="00351AB3" w:rsidRDefault="00536D2B">
            <w:pPr>
              <w:pStyle w:val="TableParagraph"/>
              <w:spacing w:before="46" w:line="240" w:lineRule="exact"/>
              <w:ind w:right="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</w:p>
        </w:tc>
        <w:tc>
          <w:tcPr>
            <w:tcW w:w="559" w:type="dxa"/>
          </w:tcPr>
          <w:p w:rsidR="00351AB3" w:rsidRDefault="00536D2B">
            <w:pPr>
              <w:pStyle w:val="TableParagraph"/>
              <w:spacing w:before="46" w:line="240" w:lineRule="exact"/>
              <w:ind w:left="199"/>
              <w:rPr>
                <w:rFonts w:ascii="Times New Roman"/>
              </w:rPr>
            </w:pPr>
            <w:r>
              <w:rPr>
                <w:rFonts w:ascii="Times New Roman"/>
              </w:rPr>
              <w:t>K</w:t>
            </w:r>
          </w:p>
        </w:tc>
        <w:tc>
          <w:tcPr>
            <w:tcW w:w="720" w:type="dxa"/>
          </w:tcPr>
          <w:p w:rsidR="00351AB3" w:rsidRDefault="00536D2B">
            <w:pPr>
              <w:pStyle w:val="TableParagraph"/>
              <w:spacing w:before="51" w:line="235" w:lineRule="exact"/>
              <w:ind w:right="121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Top.</w:t>
            </w:r>
          </w:p>
        </w:tc>
        <w:tc>
          <w:tcPr>
            <w:tcW w:w="561" w:type="dxa"/>
          </w:tcPr>
          <w:p w:rsidR="00351AB3" w:rsidRDefault="00536D2B">
            <w:pPr>
              <w:pStyle w:val="TableParagraph"/>
              <w:spacing w:before="46" w:line="240" w:lineRule="exact"/>
              <w:ind w:left="147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</w:p>
        </w:tc>
        <w:tc>
          <w:tcPr>
            <w:tcW w:w="578" w:type="dxa"/>
          </w:tcPr>
          <w:p w:rsidR="00351AB3" w:rsidRDefault="00536D2B">
            <w:pPr>
              <w:pStyle w:val="TableParagraph"/>
              <w:spacing w:before="46" w:line="240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K</w:t>
            </w:r>
          </w:p>
        </w:tc>
        <w:tc>
          <w:tcPr>
            <w:tcW w:w="700" w:type="dxa"/>
          </w:tcPr>
          <w:p w:rsidR="00351AB3" w:rsidRDefault="00536D2B">
            <w:pPr>
              <w:pStyle w:val="TableParagraph"/>
              <w:spacing w:before="51" w:line="235" w:lineRule="exact"/>
              <w:ind w:right="119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Top.</w:t>
            </w:r>
          </w:p>
        </w:tc>
        <w:tc>
          <w:tcPr>
            <w:tcW w:w="1416" w:type="dxa"/>
          </w:tcPr>
          <w:p w:rsidR="00351AB3" w:rsidRDefault="00536D2B">
            <w:pPr>
              <w:pStyle w:val="TableParagraph"/>
              <w:spacing w:before="51" w:line="235" w:lineRule="exact"/>
              <w:ind w:left="478" w:right="4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Sayı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</w:tr>
      <w:tr w:rsidR="00351AB3">
        <w:trPr>
          <w:trHeight w:val="306"/>
        </w:trPr>
        <w:tc>
          <w:tcPr>
            <w:tcW w:w="2002" w:type="dxa"/>
          </w:tcPr>
          <w:p w:rsidR="00351AB3" w:rsidRDefault="00536D2B">
            <w:pPr>
              <w:pStyle w:val="TableParagraph"/>
              <w:spacing w:before="46" w:line="240" w:lineRule="exact"/>
              <w:ind w:left="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Fakülteler</w:t>
            </w:r>
          </w:p>
        </w:tc>
        <w:tc>
          <w:tcPr>
            <w:tcW w:w="559" w:type="dxa"/>
          </w:tcPr>
          <w:p w:rsidR="00351AB3" w:rsidRDefault="00536D2B">
            <w:pPr>
              <w:pStyle w:val="TableParagraph"/>
              <w:spacing w:before="46" w:line="240" w:lineRule="exact"/>
              <w:ind w:left="79" w:right="8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172</w:t>
            </w:r>
          </w:p>
        </w:tc>
        <w:tc>
          <w:tcPr>
            <w:tcW w:w="559" w:type="dxa"/>
          </w:tcPr>
          <w:p w:rsidR="00351AB3" w:rsidRDefault="00536D2B">
            <w:pPr>
              <w:pStyle w:val="TableParagraph"/>
              <w:spacing w:before="46" w:line="240" w:lineRule="exact"/>
              <w:ind w:left="199"/>
              <w:rPr>
                <w:rFonts w:ascii="Times New Roman"/>
              </w:rPr>
            </w:pPr>
            <w:r>
              <w:rPr>
                <w:rFonts w:ascii="Times New Roman"/>
              </w:rPr>
              <w:t>198</w:t>
            </w:r>
          </w:p>
        </w:tc>
        <w:tc>
          <w:tcPr>
            <w:tcW w:w="720" w:type="dxa"/>
          </w:tcPr>
          <w:p w:rsidR="00351AB3" w:rsidRDefault="00536D2B">
            <w:pPr>
              <w:pStyle w:val="TableParagraph"/>
              <w:spacing w:before="51" w:line="235" w:lineRule="exact"/>
              <w:ind w:right="85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370</w:t>
            </w:r>
          </w:p>
        </w:tc>
        <w:tc>
          <w:tcPr>
            <w:tcW w:w="561" w:type="dxa"/>
          </w:tcPr>
          <w:p w:rsidR="00351AB3" w:rsidRDefault="00536D2B">
            <w:pPr>
              <w:pStyle w:val="TableParagraph"/>
              <w:spacing w:before="46" w:line="240" w:lineRule="exact"/>
              <w:ind w:left="103"/>
              <w:rPr>
                <w:rFonts w:ascii="Times New Roman"/>
              </w:rPr>
            </w:pPr>
            <w:r>
              <w:rPr>
                <w:rFonts w:ascii="Times New Roman"/>
              </w:rPr>
              <w:t>59</w:t>
            </w:r>
          </w:p>
        </w:tc>
        <w:tc>
          <w:tcPr>
            <w:tcW w:w="578" w:type="dxa"/>
          </w:tcPr>
          <w:p w:rsidR="00351AB3" w:rsidRDefault="00536D2B">
            <w:pPr>
              <w:pStyle w:val="TableParagraph"/>
              <w:spacing w:before="46" w:line="240" w:lineRule="exact"/>
              <w:ind w:left="149" w:right="14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76</w:t>
            </w:r>
          </w:p>
        </w:tc>
        <w:tc>
          <w:tcPr>
            <w:tcW w:w="700" w:type="dxa"/>
          </w:tcPr>
          <w:p w:rsidR="00351AB3" w:rsidRDefault="00536D2B">
            <w:pPr>
              <w:pStyle w:val="TableParagraph"/>
              <w:spacing w:before="51" w:line="235" w:lineRule="exact"/>
              <w:ind w:right="83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135</w:t>
            </w:r>
          </w:p>
        </w:tc>
        <w:tc>
          <w:tcPr>
            <w:tcW w:w="1416" w:type="dxa"/>
          </w:tcPr>
          <w:p w:rsidR="00351AB3" w:rsidRDefault="00536D2B">
            <w:pPr>
              <w:pStyle w:val="TableParagraph"/>
              <w:spacing w:before="51" w:line="235" w:lineRule="exact"/>
              <w:ind w:left="478" w:right="47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421</w:t>
            </w:r>
          </w:p>
        </w:tc>
        <w:tc>
          <w:tcPr>
            <w:tcW w:w="1588" w:type="dxa"/>
          </w:tcPr>
          <w:p w:rsidR="00351AB3" w:rsidRDefault="00536D2B">
            <w:pPr>
              <w:pStyle w:val="TableParagraph"/>
              <w:spacing w:before="51" w:line="235" w:lineRule="exact"/>
              <w:ind w:left="479" w:right="44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%7.04</w:t>
            </w:r>
          </w:p>
        </w:tc>
      </w:tr>
      <w:tr w:rsidR="00351AB3">
        <w:trPr>
          <w:trHeight w:val="306"/>
        </w:trPr>
        <w:tc>
          <w:tcPr>
            <w:tcW w:w="2002" w:type="dxa"/>
          </w:tcPr>
          <w:p w:rsidR="00351AB3" w:rsidRDefault="00536D2B">
            <w:pPr>
              <w:pStyle w:val="TableParagraph"/>
              <w:spacing w:before="46" w:line="240" w:lineRule="exact"/>
              <w:ind w:left="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Yüksekokullar</w:t>
            </w:r>
          </w:p>
        </w:tc>
        <w:tc>
          <w:tcPr>
            <w:tcW w:w="559" w:type="dxa"/>
          </w:tcPr>
          <w:p w:rsidR="00351AB3" w:rsidRDefault="00536D2B">
            <w:pPr>
              <w:pStyle w:val="TableParagraph"/>
              <w:spacing w:before="46" w:line="240" w:lineRule="exact"/>
              <w:ind w:left="188" w:right="8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23</w:t>
            </w:r>
          </w:p>
        </w:tc>
        <w:tc>
          <w:tcPr>
            <w:tcW w:w="559" w:type="dxa"/>
          </w:tcPr>
          <w:p w:rsidR="00351AB3" w:rsidRDefault="00536D2B">
            <w:pPr>
              <w:pStyle w:val="TableParagraph"/>
              <w:spacing w:before="46" w:line="240" w:lineRule="exact"/>
              <w:ind w:left="249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  <w:tc>
          <w:tcPr>
            <w:tcW w:w="720" w:type="dxa"/>
          </w:tcPr>
          <w:p w:rsidR="00351AB3" w:rsidRDefault="00536D2B">
            <w:pPr>
              <w:pStyle w:val="TableParagraph"/>
              <w:spacing w:before="51" w:line="235" w:lineRule="exact"/>
              <w:ind w:right="145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76</w:t>
            </w:r>
          </w:p>
        </w:tc>
        <w:tc>
          <w:tcPr>
            <w:tcW w:w="561" w:type="dxa"/>
          </w:tcPr>
          <w:p w:rsidR="00351AB3" w:rsidRDefault="00536D2B">
            <w:pPr>
              <w:pStyle w:val="TableParagraph"/>
              <w:spacing w:before="46" w:line="240" w:lineRule="exact"/>
              <w:ind w:left="103"/>
              <w:rPr>
                <w:rFonts w:ascii="Times New Roman"/>
              </w:rPr>
            </w:pPr>
            <w:r>
              <w:rPr>
                <w:rFonts w:ascii="Times New Roman"/>
              </w:rPr>
              <w:t>26</w:t>
            </w:r>
          </w:p>
        </w:tc>
        <w:tc>
          <w:tcPr>
            <w:tcW w:w="578" w:type="dxa"/>
          </w:tcPr>
          <w:p w:rsidR="00351AB3" w:rsidRDefault="00536D2B">
            <w:pPr>
              <w:pStyle w:val="TableParagraph"/>
              <w:spacing w:before="46" w:line="240" w:lineRule="exact"/>
              <w:ind w:left="149" w:right="14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34</w:t>
            </w:r>
          </w:p>
        </w:tc>
        <w:tc>
          <w:tcPr>
            <w:tcW w:w="700" w:type="dxa"/>
          </w:tcPr>
          <w:p w:rsidR="00351AB3" w:rsidRDefault="00536D2B">
            <w:pPr>
              <w:pStyle w:val="TableParagraph"/>
              <w:spacing w:before="51" w:line="235" w:lineRule="exact"/>
              <w:ind w:right="143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44</w:t>
            </w:r>
          </w:p>
        </w:tc>
        <w:tc>
          <w:tcPr>
            <w:tcW w:w="1416" w:type="dxa"/>
          </w:tcPr>
          <w:p w:rsidR="00351AB3" w:rsidRDefault="00536D2B">
            <w:pPr>
              <w:pStyle w:val="TableParagraph"/>
              <w:spacing w:before="51" w:line="235" w:lineRule="exact"/>
              <w:ind w:left="478" w:right="47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120</w:t>
            </w:r>
          </w:p>
        </w:tc>
        <w:tc>
          <w:tcPr>
            <w:tcW w:w="1588" w:type="dxa"/>
          </w:tcPr>
          <w:p w:rsidR="00351AB3" w:rsidRDefault="00536D2B">
            <w:pPr>
              <w:pStyle w:val="TableParagraph"/>
              <w:spacing w:before="51" w:line="235" w:lineRule="exact"/>
              <w:ind w:left="479" w:right="44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%5.39</w:t>
            </w:r>
          </w:p>
        </w:tc>
      </w:tr>
    </w:tbl>
    <w:p w:rsidR="00351AB3" w:rsidRDefault="00351AB3">
      <w:pPr>
        <w:pStyle w:val="GvdeMetni"/>
        <w:rPr>
          <w:b/>
          <w:sz w:val="20"/>
        </w:rPr>
      </w:pPr>
    </w:p>
    <w:p w:rsidR="00351AB3" w:rsidRDefault="00536D2B">
      <w:pPr>
        <w:spacing w:before="204"/>
        <w:ind w:left="259"/>
        <w:rPr>
          <w:b/>
          <w:sz w:val="28"/>
        </w:rPr>
      </w:pPr>
      <w:r>
        <w:rPr>
          <w:b/>
          <w:sz w:val="28"/>
        </w:rPr>
        <w:t>5.1.3-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Öğrenci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Kontenjanları</w:t>
      </w:r>
    </w:p>
    <w:p w:rsidR="00351AB3" w:rsidRDefault="00351AB3">
      <w:pPr>
        <w:pStyle w:val="GvdeMetni"/>
        <w:rPr>
          <w:b/>
          <w:sz w:val="20"/>
        </w:rPr>
      </w:pPr>
    </w:p>
    <w:p w:rsidR="00351AB3" w:rsidRDefault="00351AB3">
      <w:pPr>
        <w:pStyle w:val="GvdeMetni"/>
        <w:spacing w:before="2"/>
        <w:rPr>
          <w:b/>
          <w:sz w:val="22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1380"/>
        <w:gridCol w:w="1140"/>
        <w:gridCol w:w="1141"/>
        <w:gridCol w:w="2388"/>
      </w:tblGrid>
      <w:tr w:rsidR="00351AB3">
        <w:trPr>
          <w:trHeight w:val="488"/>
        </w:trPr>
        <w:tc>
          <w:tcPr>
            <w:tcW w:w="9214" w:type="dxa"/>
            <w:gridSpan w:val="5"/>
            <w:tcBorders>
              <w:bottom w:val="single" w:sz="8" w:space="0" w:color="000000"/>
            </w:tcBorders>
          </w:tcPr>
          <w:p w:rsidR="00351AB3" w:rsidRDefault="00536D2B">
            <w:pPr>
              <w:pStyle w:val="TableParagraph"/>
              <w:spacing w:before="108"/>
              <w:ind w:left="2849" w:right="24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Kontenjanları ve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Doluluk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Oranı</w:t>
            </w:r>
          </w:p>
        </w:tc>
      </w:tr>
      <w:tr w:rsidR="00351AB3">
        <w:trPr>
          <w:trHeight w:val="303"/>
        </w:trPr>
        <w:tc>
          <w:tcPr>
            <w:tcW w:w="31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351AB3">
            <w:pPr>
              <w:pStyle w:val="TableParagraph"/>
              <w:spacing w:before="2"/>
              <w:rPr>
                <w:rFonts w:ascii="Times New Roman"/>
                <w:b/>
                <w:sz w:val="32"/>
              </w:rPr>
            </w:pPr>
          </w:p>
          <w:p w:rsidR="00351AB3" w:rsidRDefault="00536D2B">
            <w:pPr>
              <w:pStyle w:val="TableParagraph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Birimin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Adı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1AB3" w:rsidRDefault="00351AB3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351AB3" w:rsidRDefault="00536D2B">
            <w:pPr>
              <w:pStyle w:val="TableParagraph"/>
              <w:spacing w:line="245" w:lineRule="exact"/>
              <w:ind w:left="429" w:right="4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ÖSS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line="249" w:lineRule="exact"/>
              <w:ind w:left="143" w:right="1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ÖSS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351AB3">
            <w:pPr>
              <w:pStyle w:val="TableParagraph"/>
              <w:spacing w:before="2"/>
              <w:rPr>
                <w:rFonts w:ascii="Times New Roman"/>
                <w:b/>
                <w:sz w:val="32"/>
              </w:rPr>
            </w:pPr>
          </w:p>
          <w:p w:rsidR="00351AB3" w:rsidRDefault="00536D2B">
            <w:pPr>
              <w:pStyle w:val="TableParagraph"/>
              <w:ind w:lef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Boş Kalan</w:t>
            </w:r>
          </w:p>
        </w:tc>
        <w:tc>
          <w:tcPr>
            <w:tcW w:w="2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AB3" w:rsidRDefault="00351AB3">
            <w:pPr>
              <w:pStyle w:val="TableParagraph"/>
              <w:spacing w:before="2"/>
              <w:rPr>
                <w:rFonts w:ascii="Times New Roman"/>
                <w:b/>
                <w:sz w:val="32"/>
              </w:rPr>
            </w:pPr>
          </w:p>
          <w:p w:rsidR="00351AB3" w:rsidRDefault="00536D2B">
            <w:pPr>
              <w:pStyle w:val="TableParagraph"/>
              <w:ind w:left="5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Doluluk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Oranı</w:t>
            </w:r>
          </w:p>
        </w:tc>
      </w:tr>
      <w:tr w:rsidR="00351AB3">
        <w:trPr>
          <w:trHeight w:val="184"/>
        </w:trPr>
        <w:tc>
          <w:tcPr>
            <w:tcW w:w="31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46" w:line="235" w:lineRule="exact"/>
              <w:ind w:left="247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sonucu</w:t>
            </w:r>
            <w:proofErr w:type="gramEnd"/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</w:tr>
      <w:tr w:rsidR="00351AB3">
        <w:trPr>
          <w:trHeight w:val="97"/>
        </w:trPr>
        <w:tc>
          <w:tcPr>
            <w:tcW w:w="31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3"/>
              <w:ind w:left="1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Kontenjanı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</w:tr>
      <w:tr w:rsidR="00351AB3">
        <w:trPr>
          <w:trHeight w:val="251"/>
        </w:trPr>
        <w:tc>
          <w:tcPr>
            <w:tcW w:w="31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line="231" w:lineRule="exact"/>
              <w:ind w:left="143" w:right="1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Yerleşen</w:t>
            </w: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</w:tr>
      <w:tr w:rsidR="00351AB3">
        <w:trPr>
          <w:trHeight w:val="311"/>
        </w:trPr>
        <w:tc>
          <w:tcPr>
            <w:tcW w:w="31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51" w:line="240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Fakülteler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81" w:line="210" w:lineRule="exact"/>
              <w:ind w:left="433" w:right="442"/>
              <w:jc w:val="center"/>
              <w:rPr>
                <w:sz w:val="20"/>
              </w:rPr>
            </w:pPr>
            <w:r>
              <w:rPr>
                <w:sz w:val="20"/>
              </w:rPr>
              <w:t>1737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81" w:line="210" w:lineRule="exact"/>
              <w:ind w:left="143" w:right="151"/>
              <w:jc w:val="center"/>
              <w:rPr>
                <w:sz w:val="20"/>
              </w:rPr>
            </w:pPr>
            <w:r>
              <w:rPr>
                <w:sz w:val="20"/>
              </w:rPr>
              <w:t>1627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81" w:line="210" w:lineRule="exact"/>
              <w:ind w:right="456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AB3" w:rsidRDefault="00536D2B">
            <w:pPr>
              <w:pStyle w:val="TableParagraph"/>
              <w:spacing w:before="81" w:line="210" w:lineRule="exact"/>
              <w:ind w:left="910" w:right="908"/>
              <w:jc w:val="center"/>
              <w:rPr>
                <w:sz w:val="20"/>
              </w:rPr>
            </w:pPr>
            <w:r>
              <w:rPr>
                <w:sz w:val="20"/>
              </w:rPr>
              <w:t>%93</w:t>
            </w:r>
          </w:p>
        </w:tc>
      </w:tr>
      <w:tr w:rsidR="00351AB3">
        <w:trPr>
          <w:trHeight w:val="311"/>
        </w:trPr>
        <w:tc>
          <w:tcPr>
            <w:tcW w:w="31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51" w:line="240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Yüksekokullar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81" w:line="210" w:lineRule="exact"/>
              <w:ind w:left="433" w:right="442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81" w:line="210" w:lineRule="exact"/>
              <w:ind w:left="143" w:right="151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81" w:line="210" w:lineRule="exact"/>
              <w:ind w:right="5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AB3" w:rsidRDefault="00536D2B">
            <w:pPr>
              <w:pStyle w:val="TableParagraph"/>
              <w:spacing w:before="81" w:line="210" w:lineRule="exact"/>
              <w:ind w:left="910" w:right="911"/>
              <w:jc w:val="center"/>
              <w:rPr>
                <w:sz w:val="20"/>
              </w:rPr>
            </w:pPr>
            <w:r>
              <w:rPr>
                <w:sz w:val="20"/>
              </w:rPr>
              <w:t>%100</w:t>
            </w:r>
          </w:p>
        </w:tc>
      </w:tr>
      <w:tr w:rsidR="00351AB3">
        <w:trPr>
          <w:trHeight w:val="311"/>
        </w:trPr>
        <w:tc>
          <w:tcPr>
            <w:tcW w:w="31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51" w:line="240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Meslek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Yüksekokulları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81" w:line="210" w:lineRule="exact"/>
              <w:ind w:left="433" w:right="442"/>
              <w:jc w:val="center"/>
              <w:rPr>
                <w:sz w:val="20"/>
              </w:rPr>
            </w:pPr>
            <w:r>
              <w:rPr>
                <w:sz w:val="20"/>
              </w:rPr>
              <w:t>1663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81" w:line="210" w:lineRule="exact"/>
              <w:ind w:left="143" w:right="151"/>
              <w:jc w:val="center"/>
              <w:rPr>
                <w:sz w:val="20"/>
              </w:rPr>
            </w:pPr>
            <w:r>
              <w:rPr>
                <w:sz w:val="20"/>
              </w:rPr>
              <w:t>1672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81" w:line="210" w:lineRule="exact"/>
              <w:ind w:right="4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0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AB3" w:rsidRDefault="00536D2B">
            <w:pPr>
              <w:pStyle w:val="TableParagraph"/>
              <w:spacing w:before="81" w:line="210" w:lineRule="exact"/>
              <w:ind w:left="910" w:right="908"/>
              <w:jc w:val="center"/>
              <w:rPr>
                <w:sz w:val="20"/>
              </w:rPr>
            </w:pPr>
            <w:r>
              <w:rPr>
                <w:sz w:val="20"/>
              </w:rPr>
              <w:t>%100</w:t>
            </w:r>
          </w:p>
        </w:tc>
      </w:tr>
      <w:tr w:rsidR="00351AB3">
        <w:trPr>
          <w:trHeight w:val="311"/>
        </w:trPr>
        <w:tc>
          <w:tcPr>
            <w:tcW w:w="31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56" w:line="235" w:lineRule="exact"/>
              <w:ind w:left="10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Toplam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81" w:line="210" w:lineRule="exact"/>
              <w:ind w:left="433" w:right="442"/>
              <w:jc w:val="center"/>
              <w:rPr>
                <w:sz w:val="20"/>
              </w:rPr>
            </w:pPr>
            <w:r>
              <w:rPr>
                <w:sz w:val="20"/>
              </w:rPr>
              <w:t>3620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81" w:line="210" w:lineRule="exact"/>
              <w:ind w:left="143" w:right="151"/>
              <w:jc w:val="center"/>
              <w:rPr>
                <w:sz w:val="20"/>
              </w:rPr>
            </w:pPr>
            <w:r>
              <w:rPr>
                <w:sz w:val="20"/>
              </w:rPr>
              <w:t>3527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AB3" w:rsidRDefault="00536D2B">
            <w:pPr>
              <w:pStyle w:val="TableParagraph"/>
              <w:spacing w:before="81" w:line="210" w:lineRule="exact"/>
              <w:ind w:right="407"/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AB3" w:rsidRDefault="00536D2B">
            <w:pPr>
              <w:pStyle w:val="TableParagraph"/>
              <w:spacing w:before="81" w:line="210" w:lineRule="exact"/>
              <w:ind w:left="910" w:right="908"/>
              <w:jc w:val="center"/>
              <w:rPr>
                <w:sz w:val="20"/>
              </w:rPr>
            </w:pPr>
            <w:r>
              <w:rPr>
                <w:sz w:val="20"/>
              </w:rPr>
              <w:t>%97</w:t>
            </w:r>
          </w:p>
        </w:tc>
      </w:tr>
    </w:tbl>
    <w:p w:rsidR="00351AB3" w:rsidRDefault="00351AB3">
      <w:pPr>
        <w:pStyle w:val="GvdeMetni"/>
        <w:rPr>
          <w:b/>
          <w:sz w:val="20"/>
        </w:rPr>
      </w:pPr>
    </w:p>
    <w:p w:rsidR="00351AB3" w:rsidRDefault="00351AB3">
      <w:pPr>
        <w:pStyle w:val="GvdeMetni"/>
        <w:rPr>
          <w:b/>
          <w:sz w:val="18"/>
        </w:rPr>
      </w:pPr>
    </w:p>
    <w:p w:rsidR="00351AB3" w:rsidRDefault="00536D2B">
      <w:pPr>
        <w:pStyle w:val="Balk1"/>
        <w:spacing w:before="89"/>
      </w:pPr>
      <w:r>
        <w:t>5.1.4-</w:t>
      </w:r>
      <w:r>
        <w:rPr>
          <w:spacing w:val="-4"/>
        </w:rPr>
        <w:t xml:space="preserve"> </w:t>
      </w:r>
      <w:r>
        <w:t>Yüksek</w:t>
      </w:r>
      <w:r>
        <w:rPr>
          <w:spacing w:val="-5"/>
        </w:rPr>
        <w:t xml:space="preserve"> </w:t>
      </w:r>
      <w:r>
        <w:t>Lisans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Doktora</w:t>
      </w:r>
      <w:r>
        <w:rPr>
          <w:spacing w:val="1"/>
        </w:rPr>
        <w:t xml:space="preserve"> </w:t>
      </w:r>
      <w:r>
        <w:t>Programları</w:t>
      </w:r>
    </w:p>
    <w:p w:rsidR="00351AB3" w:rsidRDefault="00351AB3"/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6"/>
        <w:gridCol w:w="48"/>
        <w:gridCol w:w="625"/>
        <w:gridCol w:w="84"/>
        <w:gridCol w:w="567"/>
        <w:gridCol w:w="23"/>
        <w:gridCol w:w="827"/>
        <w:gridCol w:w="75"/>
        <w:gridCol w:w="634"/>
        <w:gridCol w:w="40"/>
        <w:gridCol w:w="669"/>
        <w:gridCol w:w="19"/>
        <w:gridCol w:w="831"/>
        <w:gridCol w:w="71"/>
        <w:gridCol w:w="638"/>
        <w:gridCol w:w="567"/>
        <w:gridCol w:w="1276"/>
      </w:tblGrid>
      <w:tr w:rsidR="00351AB3">
        <w:trPr>
          <w:trHeight w:hRule="exact" w:val="230"/>
        </w:trPr>
        <w:tc>
          <w:tcPr>
            <w:tcW w:w="3496" w:type="dxa"/>
            <w:vMerge w:val="restart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D3D3D3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Program</w:t>
            </w:r>
          </w:p>
        </w:tc>
        <w:tc>
          <w:tcPr>
            <w:tcW w:w="2249" w:type="dxa"/>
            <w:gridSpan w:val="7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D3D3D3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I. ÖĞRETİM</w:t>
            </w:r>
          </w:p>
        </w:tc>
        <w:tc>
          <w:tcPr>
            <w:tcW w:w="2264" w:type="dxa"/>
            <w:gridSpan w:val="6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D3D3D3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II. ÖĞRETİM</w:t>
            </w:r>
          </w:p>
        </w:tc>
        <w:tc>
          <w:tcPr>
            <w:tcW w:w="1205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D3D3D3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TOPLAM</w:t>
            </w:r>
          </w:p>
        </w:tc>
        <w:tc>
          <w:tcPr>
            <w:tcW w:w="1276" w:type="dxa"/>
            <w:vMerge w:val="restart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D3D3D3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GENEL TOPLAM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vMerge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D3D3D3"/>
            <w:vAlign w:val="center"/>
          </w:tcPr>
          <w:p w:rsidR="00351AB3" w:rsidRDefault="00351AB3"/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DCDCDC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E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DCDCDC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K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DCDCDC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Toplam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DCDCDC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E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DCDCDC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K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DCDCDC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Toplam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DCDCDC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E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DCDCDC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K</w:t>
            </w:r>
          </w:p>
        </w:tc>
        <w:tc>
          <w:tcPr>
            <w:tcW w:w="1276" w:type="dxa"/>
            <w:vMerge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D3D3D3"/>
            <w:vAlign w:val="center"/>
          </w:tcPr>
          <w:p w:rsidR="00351AB3" w:rsidRDefault="00351AB3"/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Analiz ve Fonksiyonlar Teorisi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24</w:t>
            </w:r>
          </w:p>
        </w:tc>
      </w:tr>
      <w:tr w:rsidR="00351AB3">
        <w:trPr>
          <w:trHeight w:hRule="exact" w:val="215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Analiz 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ve Fonksiyonlar Teorisi Anabilim Dalı 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Dr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Anorganik Kimya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</w:tr>
      <w:tr w:rsidR="00351AB3">
        <w:trPr>
          <w:trHeight w:hRule="exact" w:val="230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Arap Dili ve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Belagatı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30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Atom ve Moleküler Fiziği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</w:tr>
      <w:tr w:rsidR="00351AB3">
        <w:trPr>
          <w:trHeight w:hRule="exact" w:val="215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Atom ve Moleküler Fiziği 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Dr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Beden 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Eğitimi ve Spor Eğitimi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25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Beden Eğitimi ve Spor Eğitimi 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Dr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</w:t>
            </w:r>
          </w:p>
        </w:tc>
      </w:tr>
      <w:tr w:rsidR="00351AB3">
        <w:trPr>
          <w:trHeight w:hRule="exact" w:val="230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Biyokimya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</w:t>
            </w:r>
          </w:p>
        </w:tc>
      </w:tr>
      <w:tr w:rsidR="00351AB3">
        <w:trPr>
          <w:trHeight w:hRule="exact" w:val="214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Biyokimya (Alan Dışı)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</w:tr>
      <w:tr w:rsidR="00351AB3">
        <w:trPr>
          <w:trHeight w:hRule="exact" w:val="230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Biyokimya 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Dr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Cebir ve Sayılar Teorisi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10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Cebir ve Sayılar Teorisi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Anablim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Dalı 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Dr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</w:tr>
      <w:tr w:rsidR="00351AB3">
        <w:trPr>
          <w:trHeight w:hRule="exact" w:val="215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Coğrafya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42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Coğrafya ( Alan Dışı 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</w:tr>
      <w:tr w:rsidR="00351AB3">
        <w:trPr>
          <w:trHeight w:hRule="exact" w:val="230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Coğrafya (DR)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ÇOCUK SAĞLIĞI VE HASTALIKLARI HEMŞİRELİĞİ (YL) (TEZLİ)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12</w:t>
            </w:r>
          </w:p>
        </w:tc>
      </w:tr>
      <w:tr w:rsidR="00351AB3">
        <w:trPr>
          <w:trHeight w:hRule="exact" w:val="215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Din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Eğitimi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13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Din Felsefesi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Din Sosyolojisi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7</w:t>
            </w:r>
          </w:p>
        </w:tc>
      </w:tr>
      <w:tr w:rsidR="00351AB3">
        <w:trPr>
          <w:trHeight w:hRule="exact" w:val="230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Dinler Tarihi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</w:tr>
      <w:tr w:rsidR="00351AB3">
        <w:trPr>
          <w:trHeight w:hRule="exact" w:val="214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Eğitim Programları ve Öğretim Bilim Dalı (Tezli)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22</w:t>
            </w:r>
          </w:p>
        </w:tc>
      </w:tr>
      <w:tr w:rsidR="00351AB3">
        <w:trPr>
          <w:trHeight w:hRule="exact" w:val="230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Eğitim Yönetimi Bilim Dalı (Alan Dışı)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Eğitim Yönetimi Bilim Dalı (YL Tezli)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42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Eski Türk Dili Bilim Dalı 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</w:tr>
      <w:tr w:rsidR="00351AB3">
        <w:trPr>
          <w:trHeight w:hRule="exact" w:val="215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Eski Türk Dili Bilim Dalı 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Dr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Eski Türk Edebiyatı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18</w:t>
            </w:r>
          </w:p>
        </w:tc>
      </w:tr>
      <w:tr w:rsidR="00351AB3">
        <w:trPr>
          <w:trHeight w:hRule="exact" w:val="230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Eski Türk Edebiyatı Bilim Dalı 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Dr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Eskiçağ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</w:tr>
      <w:tr w:rsidR="00351AB3">
        <w:trPr>
          <w:trHeight w:hRule="exact" w:val="215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Fen Bilgisi Eğitimi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57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lastRenderedPageBreak/>
              <w:t>Fen Bilgisi Eğitimi (DR)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Fizikokimya 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Dr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</w:tr>
      <w:tr w:rsidR="00351AB3">
        <w:trPr>
          <w:trHeight w:hRule="exact" w:val="230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Genel 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Biyoloji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</w:tr>
      <w:tr w:rsidR="00351AB3">
        <w:trPr>
          <w:trHeight w:hRule="exact" w:val="214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Geometri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7</w:t>
            </w:r>
          </w:p>
        </w:tc>
      </w:tr>
      <w:tr w:rsidR="00351AB3">
        <w:trPr>
          <w:trHeight w:hRule="exact" w:val="230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Hadis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12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Hareket ve Antrenman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18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Hareket ve Antrenman Eğitimi 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Dr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</w:tr>
      <w:tr w:rsidR="00351AB3">
        <w:trPr>
          <w:trHeight w:hRule="exact" w:val="215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İktisadi Gelişme ve Uluslararası İktisat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13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İktisat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Politikasi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12</w:t>
            </w:r>
          </w:p>
        </w:tc>
      </w:tr>
      <w:tr w:rsidR="00351AB3">
        <w:trPr>
          <w:trHeight w:hRule="exact" w:val="230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İktisat Teorisi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14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İslam Hukuku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</w:t>
            </w:r>
          </w:p>
        </w:tc>
      </w:tr>
      <w:tr w:rsidR="00351AB3">
        <w:trPr>
          <w:trHeight w:hRule="exact" w:val="215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İş Sağlığı ve Güvenliği Bilim Dalı 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Disiplinlerarası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Tezsiz/Uzaktan)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97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İş Sağlığı ve 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Güvenliği Bilim Dalı (Tezli)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27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İş Sağlığı ve Güvenliği Bilim Dalı (Tezsiz)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53</w:t>
            </w:r>
          </w:p>
        </w:tc>
      </w:tr>
      <w:tr w:rsidR="00351AB3">
        <w:trPr>
          <w:trHeight w:hRule="exact" w:val="230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Katı Hal Fiziği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</w:tr>
      <w:tr w:rsidR="00351AB3">
        <w:trPr>
          <w:trHeight w:hRule="exact" w:val="214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Kelam ve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İtikadi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İslam Mezhepleri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16</w:t>
            </w:r>
          </w:p>
        </w:tc>
      </w:tr>
      <w:tr w:rsidR="00351AB3">
        <w:trPr>
          <w:trHeight w:hRule="exact" w:val="230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Matematik Eğitimi Bilim 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33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Moleküler Biyoloji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Muhasebe ve Finansman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22</w:t>
            </w:r>
          </w:p>
        </w:tc>
      </w:tr>
      <w:tr w:rsidR="00351AB3">
        <w:trPr>
          <w:trHeight w:hRule="exact" w:val="215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Nükleer Fizik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Organik Kimya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</w:tr>
      <w:tr w:rsidR="00351AB3">
        <w:trPr>
          <w:trHeight w:hRule="exact" w:val="230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Organik Kimya 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Dr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Ortaçağ Bilim 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16</w:t>
            </w:r>
          </w:p>
        </w:tc>
      </w:tr>
      <w:tr w:rsidR="00351AB3">
        <w:trPr>
          <w:trHeight w:hRule="exact" w:val="215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Ortaçağ Bilim Dalı (Alan Dışı)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Rus Dili ve Edebiyatı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Sınıf Eğitimi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34</w:t>
            </w:r>
          </w:p>
        </w:tc>
      </w:tr>
      <w:tr w:rsidR="00351AB3">
        <w:trPr>
          <w:trHeight w:hRule="exact" w:val="215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Sosyal Bilgiler Eğitimi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27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Spor 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Yöneticiliği Anabilim Dalı(YL) Tezsiz(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iö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).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49</w:t>
            </w:r>
          </w:p>
        </w:tc>
      </w:tr>
      <w:tr w:rsidR="00351AB3">
        <w:trPr>
          <w:trHeight w:hRule="exact" w:val="230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Spor Yönetimi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29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Tasavvuf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14</w:t>
            </w:r>
          </w:p>
        </w:tc>
      </w:tr>
      <w:tr w:rsidR="00351AB3">
        <w:trPr>
          <w:trHeight w:hRule="exact" w:val="215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Tefsir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15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Tefsir 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Dr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Topoloji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</w:tr>
      <w:tr w:rsidR="00351AB3">
        <w:trPr>
          <w:trHeight w:hRule="exact" w:val="230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Türk Dili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</w:tr>
      <w:tr w:rsidR="00351AB3">
        <w:trPr>
          <w:trHeight w:hRule="exact" w:val="214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Türk Dili Edebiyatı Bilim Dalı 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Dr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</w:tr>
      <w:tr w:rsidR="00351AB3">
        <w:trPr>
          <w:trHeight w:hRule="exact" w:val="230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Türk Halk Edebiyatı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</w:tr>
      <w:tr w:rsidR="00351AB3">
        <w:trPr>
          <w:trHeight w:hRule="exact" w:val="215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Türk Halk Edebiyatı Bilim Dalı 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Dr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Türkçe Eğitimi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66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Türkçe Eğitimi 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Dr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7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Türkiye Cumhuriyeti Tarihi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20</w:t>
            </w:r>
          </w:p>
        </w:tc>
      </w:tr>
      <w:tr w:rsidR="00351AB3">
        <w:trPr>
          <w:trHeight w:hRule="exact" w:val="215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Türkiye Cumhuriyeti Tarihi Bilim Dalı (Alan Dışı)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</w:tr>
      <w:tr w:rsidR="00351AB3">
        <w:trPr>
          <w:trHeight w:hRule="exact" w:val="230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Uygulamalı Matematik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10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Uygulamalı Matematik Anabilim Dalı 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Dr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Üretim 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Yönetimi ve Pazarlama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24</w:t>
            </w:r>
          </w:p>
        </w:tc>
      </w:tr>
      <w:tr w:rsidR="00351AB3">
        <w:trPr>
          <w:trHeight w:hRule="exact" w:val="215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Yakınçağ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11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Yeni Türk Dili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8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Yeni Türk Dili Bilim Dalı 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Dr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</w:tr>
      <w:tr w:rsidR="00351AB3">
        <w:trPr>
          <w:trHeight w:hRule="exact" w:val="230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Yeni Türk Edebiyatı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28</w:t>
            </w:r>
          </w:p>
        </w:tc>
      </w:tr>
      <w:tr w:rsidR="00351AB3">
        <w:trPr>
          <w:trHeight w:hRule="exact" w:val="215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Yeni 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Türk Edebiyatı Bilim Dalı (Alan Dışı)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Yeni Türk Edebiyatı Bilim Dalı 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Dr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Yeniçağ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9</w:t>
            </w:r>
          </w:p>
        </w:tc>
      </w:tr>
      <w:tr w:rsidR="00351AB3">
        <w:trPr>
          <w:trHeight w:hRule="exact" w:val="229"/>
        </w:trPr>
        <w:tc>
          <w:tcPr>
            <w:tcW w:w="349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Yönetim ve Organizasyon Bilim Dalı</w:t>
            </w:r>
          </w:p>
        </w:tc>
        <w:tc>
          <w:tcPr>
            <w:tcW w:w="673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674" w:type="dxa"/>
            <w:gridSpan w:val="3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67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auto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23</w:t>
            </w:r>
          </w:p>
        </w:tc>
      </w:tr>
      <w:tr w:rsidR="00351AB3">
        <w:trPr>
          <w:trHeight w:hRule="exact" w:val="215"/>
        </w:trPr>
        <w:tc>
          <w:tcPr>
            <w:tcW w:w="3544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F5F5F5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TOPLAM</w:t>
            </w:r>
          </w:p>
        </w:tc>
        <w:tc>
          <w:tcPr>
            <w:tcW w:w="709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F5F5F5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ED1C24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ED1C24"/>
                <w:spacing w:val="-2"/>
                <w:sz w:val="16"/>
              </w:rPr>
              <w:t>629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F5F5F5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ED1C24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ED1C24"/>
                <w:spacing w:val="-2"/>
                <w:sz w:val="16"/>
              </w:rPr>
              <w:t>429</w:t>
            </w:r>
          </w:p>
        </w:tc>
        <w:tc>
          <w:tcPr>
            <w:tcW w:w="850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F5F5F5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ED1C24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ED1C24"/>
                <w:spacing w:val="-2"/>
                <w:sz w:val="16"/>
              </w:rPr>
              <w:t>1058</w:t>
            </w:r>
          </w:p>
        </w:tc>
        <w:tc>
          <w:tcPr>
            <w:tcW w:w="709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F5F5F5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ED1C24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ED1C24"/>
                <w:spacing w:val="-2"/>
                <w:sz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F5F5F5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ED1C24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ED1C24"/>
                <w:spacing w:val="-2"/>
                <w:sz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F5F5F5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ED1C24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ED1C24"/>
                <w:spacing w:val="-2"/>
                <w:sz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F5F5F5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ED1C24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ED1C24"/>
                <w:spacing w:val="-2"/>
                <w:sz w:val="16"/>
              </w:rPr>
              <w:t>696</w:t>
            </w:r>
          </w:p>
        </w:tc>
        <w:tc>
          <w:tcPr>
            <w:tcW w:w="567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F5F5F5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ED1C24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ED1C24"/>
                <w:spacing w:val="-2"/>
                <w:sz w:val="16"/>
              </w:rPr>
              <w:t>459</w:t>
            </w:r>
          </w:p>
        </w:tc>
        <w:tc>
          <w:tcPr>
            <w:tcW w:w="1276" w:type="dxa"/>
            <w:tcBorders>
              <w:top w:val="single" w:sz="4" w:space="0" w:color="575551"/>
              <w:left w:val="single" w:sz="4" w:space="0" w:color="575551"/>
              <w:bottom w:val="single" w:sz="4" w:space="0" w:color="575551"/>
              <w:right w:val="single" w:sz="4" w:space="0" w:color="575551"/>
            </w:tcBorders>
            <w:shd w:val="clear" w:color="auto" w:fill="F5F5F5"/>
            <w:vAlign w:val="center"/>
          </w:tcPr>
          <w:p w:rsidR="00351AB3" w:rsidRDefault="00536D2B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ED1C24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ED1C24"/>
                <w:spacing w:val="-2"/>
                <w:sz w:val="16"/>
              </w:rPr>
              <w:t>1155</w:t>
            </w:r>
          </w:p>
        </w:tc>
      </w:tr>
    </w:tbl>
    <w:p w:rsidR="00351AB3" w:rsidRDefault="00351AB3"/>
    <w:p w:rsidR="00351AB3" w:rsidRDefault="00351AB3"/>
    <w:p w:rsidR="00351AB3" w:rsidRDefault="00351AB3">
      <w:pPr>
        <w:pStyle w:val="GvdeMetni"/>
        <w:spacing w:before="5" w:after="1"/>
        <w:rPr>
          <w:b/>
          <w:sz w:val="22"/>
        </w:rPr>
      </w:pPr>
    </w:p>
    <w:p w:rsidR="00351AB3" w:rsidRDefault="00351AB3">
      <w:pPr>
        <w:rPr>
          <w:sz w:val="2"/>
          <w:szCs w:val="2"/>
        </w:rPr>
        <w:sectPr w:rsidR="00351AB3">
          <w:pgSz w:w="11900" w:h="16840"/>
          <w:pgMar w:top="880" w:right="0" w:bottom="280" w:left="600" w:header="720" w:footer="720" w:gutter="0"/>
          <w:cols w:space="720"/>
        </w:sectPr>
      </w:pPr>
    </w:p>
    <w:p w:rsidR="00351AB3" w:rsidRDefault="00536D2B">
      <w:pPr>
        <w:pStyle w:val="GvdeMetni"/>
        <w:spacing w:line="274" w:lineRule="exact"/>
        <w:ind w:left="278"/>
      </w:pPr>
      <w:r>
        <w:rPr>
          <w:color w:val="FF0000"/>
        </w:rPr>
        <w:lastRenderedPageBreak/>
        <w:t>(31.12.2022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verilerine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göre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Öğrenci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İşleri Daire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Başkanlığı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Enstitüler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tarafından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doldurulacaktır.)</w:t>
      </w:r>
    </w:p>
    <w:p w:rsidR="00351AB3" w:rsidRDefault="00351AB3">
      <w:pPr>
        <w:pStyle w:val="GvdeMetni"/>
        <w:rPr>
          <w:sz w:val="26"/>
        </w:rPr>
      </w:pPr>
    </w:p>
    <w:p w:rsidR="00351AB3" w:rsidRDefault="00351AB3">
      <w:pPr>
        <w:pStyle w:val="GvdeMetni"/>
        <w:spacing w:before="4"/>
        <w:rPr>
          <w:sz w:val="20"/>
        </w:rPr>
      </w:pPr>
    </w:p>
    <w:p w:rsidR="00351AB3" w:rsidRDefault="00536D2B">
      <w:pPr>
        <w:spacing w:before="1"/>
        <w:ind w:left="259"/>
        <w:rPr>
          <w:b/>
          <w:sz w:val="24"/>
        </w:rPr>
      </w:pPr>
      <w:r>
        <w:rPr>
          <w:b/>
          <w:sz w:val="28"/>
        </w:rPr>
        <w:t>5.1.5-</w:t>
      </w:r>
      <w:r>
        <w:rPr>
          <w:b/>
          <w:spacing w:val="-3"/>
          <w:sz w:val="28"/>
        </w:rPr>
        <w:t xml:space="preserve"> </w:t>
      </w:r>
      <w:r>
        <w:rPr>
          <w:b/>
          <w:sz w:val="24"/>
        </w:rPr>
        <w:t>Yabancı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Uyruklu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Öğrencilerin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Sayısı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Okulları</w:t>
      </w:r>
    </w:p>
    <w:p w:rsidR="00351AB3" w:rsidRDefault="00351AB3">
      <w:pPr>
        <w:pStyle w:val="GvdeMetni"/>
        <w:spacing w:before="6"/>
        <w:rPr>
          <w:b/>
          <w:sz w:val="14"/>
        </w:rPr>
      </w:pPr>
    </w:p>
    <w:tbl>
      <w:tblPr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122"/>
        <w:gridCol w:w="979"/>
        <w:gridCol w:w="1001"/>
        <w:gridCol w:w="1039"/>
      </w:tblGrid>
      <w:tr w:rsidR="00351AB3">
        <w:trPr>
          <w:trHeight w:val="335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56" w:line="259" w:lineRule="exact"/>
              <w:ind w:left="968" w:right="93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Okul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56" w:line="259" w:lineRule="exact"/>
              <w:ind w:left="1680" w:right="170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Bölüm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6" w:line="259" w:lineRule="exact"/>
              <w:ind w:left="279" w:right="27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Kız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6" w:line="259" w:lineRule="exact"/>
              <w:ind w:left="140" w:right="15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Erkek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56" w:line="259" w:lineRule="exact"/>
              <w:ind w:left="82" w:right="9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Toplam</w:t>
            </w:r>
          </w:p>
        </w:tc>
      </w:tr>
      <w:tr w:rsidR="00351AB3">
        <w:trPr>
          <w:trHeight w:val="652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25"/>
              <w:ind w:left="129"/>
              <w:rPr>
                <w:sz w:val="16"/>
              </w:rPr>
            </w:pPr>
            <w:r>
              <w:rPr>
                <w:sz w:val="16"/>
              </w:rPr>
              <w:t>İktisadi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İdari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</w:t>
            </w:r>
            <w:proofErr w:type="spellEnd"/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25"/>
              <w:ind w:left="78"/>
              <w:rPr>
                <w:sz w:val="16"/>
              </w:rPr>
            </w:pPr>
            <w:r>
              <w:rPr>
                <w:sz w:val="16"/>
              </w:rPr>
              <w:t>İşletme Programı</w:t>
            </w:r>
          </w:p>
        </w:tc>
        <w:tc>
          <w:tcPr>
            <w:tcW w:w="979" w:type="dxa"/>
          </w:tcPr>
          <w:p w:rsidR="00351AB3" w:rsidRDefault="00351AB3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351AB3" w:rsidRDefault="00536D2B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1001" w:type="dxa"/>
          </w:tcPr>
          <w:p w:rsidR="00351AB3" w:rsidRDefault="00351AB3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351AB3" w:rsidRDefault="00536D2B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9" w:type="dxa"/>
          </w:tcPr>
          <w:p w:rsidR="00351AB3" w:rsidRDefault="00351AB3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351AB3" w:rsidRDefault="00536D2B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</w:tr>
      <w:tr w:rsidR="00351AB3">
        <w:trPr>
          <w:trHeight w:val="354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7"/>
              <w:ind w:left="129"/>
              <w:rPr>
                <w:sz w:val="16"/>
              </w:rPr>
            </w:pPr>
            <w:r>
              <w:rPr>
                <w:sz w:val="16"/>
              </w:rPr>
              <w:t>İktisadi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İdari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</w:t>
            </w:r>
            <w:proofErr w:type="spellEnd"/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7"/>
              <w:ind w:left="78"/>
              <w:rPr>
                <w:sz w:val="16"/>
              </w:rPr>
            </w:pPr>
            <w:r>
              <w:rPr>
                <w:sz w:val="16"/>
              </w:rPr>
              <w:t>Siyaset Bil.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veKamu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Programı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79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7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23"/>
              <w:ind w:left="82" w:right="8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</w:tr>
      <w:tr w:rsidR="00351AB3">
        <w:trPr>
          <w:trHeight w:val="484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7"/>
              <w:ind w:left="129"/>
              <w:rPr>
                <w:sz w:val="16"/>
              </w:rPr>
            </w:pPr>
            <w:r>
              <w:rPr>
                <w:sz w:val="16"/>
              </w:rPr>
              <w:t>İktisadi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İdari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</w:t>
            </w:r>
            <w:proofErr w:type="spellEnd"/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7"/>
              <w:ind w:left="78"/>
              <w:rPr>
                <w:sz w:val="16"/>
              </w:rPr>
            </w:pPr>
            <w:r>
              <w:rPr>
                <w:sz w:val="16"/>
              </w:rPr>
              <w:t>İktisat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Programı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144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9" w:type="dxa"/>
          </w:tcPr>
          <w:p w:rsidR="00351AB3" w:rsidRDefault="00351AB3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351AB3" w:rsidRDefault="00536D2B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</w:tr>
      <w:tr w:rsidR="00351AB3">
        <w:trPr>
          <w:trHeight w:val="483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7"/>
              <w:ind w:left="129"/>
              <w:rPr>
                <w:sz w:val="16"/>
              </w:rPr>
            </w:pPr>
            <w:r>
              <w:rPr>
                <w:sz w:val="16"/>
              </w:rPr>
              <w:t>Eğitim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Fakültesi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7"/>
              <w:ind w:left="78"/>
              <w:rPr>
                <w:sz w:val="16"/>
              </w:rPr>
            </w:pPr>
            <w:r>
              <w:rPr>
                <w:sz w:val="16"/>
              </w:rPr>
              <w:t>Bilgisayar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Öğretim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Teknolojileri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144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9" w:type="dxa"/>
          </w:tcPr>
          <w:p w:rsidR="00351AB3" w:rsidRDefault="00351AB3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351AB3" w:rsidRDefault="00536D2B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4</w:t>
            </w:r>
          </w:p>
        </w:tc>
      </w:tr>
      <w:tr w:rsidR="00351AB3">
        <w:trPr>
          <w:trHeight w:val="380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7"/>
              <w:ind w:left="129"/>
              <w:rPr>
                <w:sz w:val="16"/>
              </w:rPr>
            </w:pPr>
            <w:r>
              <w:rPr>
                <w:sz w:val="16"/>
              </w:rPr>
              <w:t>Eğitim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Fakültesi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7"/>
              <w:ind w:left="78"/>
              <w:rPr>
                <w:sz w:val="16"/>
              </w:rPr>
            </w:pPr>
            <w:r>
              <w:rPr>
                <w:sz w:val="16"/>
              </w:rPr>
              <w:t>Okul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Öncesi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Öğretmenliği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93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9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37"/>
              <w:ind w:left="82" w:right="8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</w:tr>
      <w:tr w:rsidR="00351AB3">
        <w:trPr>
          <w:trHeight w:val="276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Eğitim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Fakültesi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w w:val="105"/>
                <w:sz w:val="16"/>
              </w:rPr>
              <w:t>Sınıf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Öğr</w:t>
            </w:r>
            <w:proofErr w:type="spellEnd"/>
            <w:r>
              <w:rPr>
                <w:w w:val="105"/>
                <w:sz w:val="16"/>
              </w:rPr>
              <w:t>.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left="82" w:right="8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Eğitim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Fakültesi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İlköğretim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Matematik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Öğretmenliği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5</w:t>
            </w:r>
          </w:p>
        </w:tc>
      </w:tr>
      <w:tr w:rsidR="00351AB3">
        <w:trPr>
          <w:trHeight w:val="309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2"/>
              <w:ind w:left="129"/>
              <w:rPr>
                <w:sz w:val="16"/>
              </w:rPr>
            </w:pPr>
            <w:r>
              <w:rPr>
                <w:sz w:val="16"/>
              </w:rPr>
              <w:t>Eğitim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Fakültesi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2"/>
              <w:ind w:left="78"/>
              <w:rPr>
                <w:sz w:val="16"/>
              </w:rPr>
            </w:pPr>
            <w:r>
              <w:rPr>
                <w:sz w:val="16"/>
              </w:rPr>
              <w:t xml:space="preserve">Fen Bil.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8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2"/>
              <w:ind w:right="1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4</w:t>
            </w:r>
          </w:p>
        </w:tc>
      </w:tr>
      <w:tr w:rsidR="00351AB3">
        <w:trPr>
          <w:trHeight w:val="309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2"/>
              <w:ind w:left="129"/>
              <w:rPr>
                <w:sz w:val="16"/>
              </w:rPr>
            </w:pPr>
            <w:r>
              <w:rPr>
                <w:sz w:val="16"/>
              </w:rPr>
              <w:t>Eğitim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Fakültesi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2"/>
              <w:ind w:left="78"/>
              <w:rPr>
                <w:sz w:val="16"/>
              </w:rPr>
            </w:pPr>
            <w:r>
              <w:rPr>
                <w:sz w:val="16"/>
              </w:rPr>
              <w:t>Sosyal Bilgiler Öğretmenliği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8"/>
              <w:ind w:right="3"/>
              <w:jc w:val="center"/>
              <w:rPr>
                <w:w w:val="86"/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2"/>
              <w:ind w:right="1"/>
              <w:jc w:val="center"/>
              <w:rPr>
                <w:w w:val="87"/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Eğitim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Fakültesi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 xml:space="preserve">Türkçe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Eczacılık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Fakültesi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Eczacılık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Programı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ind w:left="140" w:right="14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left="82" w:right="8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</w:tr>
      <w:tr w:rsidR="00351AB3">
        <w:trPr>
          <w:trHeight w:val="308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Eğitim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Fakültesi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Reh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ve</w:t>
            </w:r>
            <w:proofErr w:type="gram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Psik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Danışmanlık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Programı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Fen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Edebiyat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Fakülte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Rus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Dili ve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Edebiyatı Programı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left="82" w:right="8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</w:tr>
      <w:tr w:rsidR="00351AB3">
        <w:trPr>
          <w:trHeight w:val="308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Fen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Edebiyat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Fakülte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Tarih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Programı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Fen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Edebiyat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Fakülte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Tarih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Programı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(İ.Ö)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5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Fen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Edebiyat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Fakülte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Psikoloji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w w:val="86"/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w w:val="87"/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</w:tr>
      <w:tr w:rsidR="00351AB3">
        <w:trPr>
          <w:trHeight w:val="308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Fen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Edebiyat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Fakülte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SOSYOLOJİ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Fen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Edebiyat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Fakülte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Coğrafya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Programı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</w:tr>
      <w:tr w:rsidR="00351AB3">
        <w:trPr>
          <w:trHeight w:val="309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2"/>
              <w:ind w:left="129"/>
              <w:rPr>
                <w:sz w:val="16"/>
              </w:rPr>
            </w:pPr>
            <w:r>
              <w:rPr>
                <w:sz w:val="16"/>
              </w:rPr>
              <w:t>İslami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İlimler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Fakül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2"/>
              <w:ind w:left="78"/>
              <w:rPr>
                <w:sz w:val="16"/>
              </w:rPr>
            </w:pPr>
            <w:r>
              <w:rPr>
                <w:sz w:val="16"/>
              </w:rPr>
              <w:t>İslami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İlimler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(ARAPÇA)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8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52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8"/>
              <w:ind w:left="140" w:right="145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2"/>
              <w:ind w:left="82" w:right="82"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İslami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İlimler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Fakül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İslami İlimler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Programı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5</w:t>
            </w:r>
          </w:p>
        </w:tc>
      </w:tr>
      <w:tr w:rsidR="00351AB3">
        <w:trPr>
          <w:trHeight w:val="308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Beden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Eğitimi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Spo</w:t>
            </w:r>
            <w:proofErr w:type="spellEnd"/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SPOR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YÖNETİCİ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PROGRAMI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Yabancı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Diller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Yükse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İngilizce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Mütercim ve Tercümanlık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</w:tr>
      <w:tr w:rsidR="00351AB3">
        <w:trPr>
          <w:trHeight w:val="308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Lisansüstü Eğitim Enstitüsü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 xml:space="preserve">Arap dili ve </w:t>
            </w:r>
            <w:proofErr w:type="spellStart"/>
            <w:r>
              <w:rPr>
                <w:sz w:val="16"/>
              </w:rPr>
              <w:t>belegatı</w:t>
            </w:r>
            <w:proofErr w:type="spellEnd"/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Lisansüstü Eğitim Enstitüsü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Rus Dili ve Edebiyatı Bilim dalı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351AB3">
        <w:trPr>
          <w:trHeight w:val="308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Lisansüstü Eğitim Enstitüsü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Eğitim Yönetimi Bilim Dalı (tezli)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51AB3">
        <w:trPr>
          <w:trHeight w:val="308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Sağlık Yüksekokulu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Hemşirelik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Meslek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Organik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Tarım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Programı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4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Meslek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İş sağlığı ve güvenliği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w w:val="86"/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w w:val="87"/>
                <w:sz w:val="16"/>
              </w:rPr>
            </w:pPr>
            <w:r>
              <w:rPr>
                <w:w w:val="87"/>
                <w:sz w:val="16"/>
              </w:rPr>
              <w:t>5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Meslek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Posta Hizmetleri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w w:val="86"/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w w:val="87"/>
                <w:sz w:val="16"/>
              </w:rPr>
            </w:pPr>
            <w:r>
              <w:rPr>
                <w:w w:val="87"/>
                <w:sz w:val="16"/>
              </w:rPr>
              <w:t>5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Meslek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Yerel Yönetimler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w w:val="86"/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w w:val="87"/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Meslek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Geleneksel el sanatları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w w:val="86"/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w w:val="87"/>
                <w:sz w:val="16"/>
              </w:rPr>
            </w:pPr>
            <w:r>
              <w:rPr>
                <w:w w:val="87"/>
                <w:sz w:val="16"/>
              </w:rPr>
              <w:t>5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Meslek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Muhasebe ve vergi uygulamaları(</w:t>
            </w:r>
            <w:proofErr w:type="spellStart"/>
            <w:r>
              <w:rPr>
                <w:sz w:val="16"/>
              </w:rPr>
              <w:t>iö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w w:val="86"/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w w:val="87"/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Meslek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Grafik tasarımı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w w:val="86"/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w w:val="87"/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Meslek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Makine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w w:val="86"/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w w:val="87"/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Meslek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Yüksekokulu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Elektrik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w w:val="86"/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w w:val="87"/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</w:tr>
      <w:tr w:rsidR="00351AB3">
        <w:trPr>
          <w:trHeight w:val="309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Patnos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Meslek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Yüksek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Sivil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Savunma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İtfaiyecilik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2"/>
              <w:ind w:left="129"/>
              <w:rPr>
                <w:sz w:val="16"/>
              </w:rPr>
            </w:pPr>
            <w:r>
              <w:rPr>
                <w:sz w:val="16"/>
              </w:rPr>
              <w:t>Patnos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Meslek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Yüksek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2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Ecazane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hizmetleri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8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2"/>
              <w:ind w:right="1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Patnos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Meslek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Yüksek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Bilgisayar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Programcılığı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Sivil Havacılık MYO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Sivil hava ulaştırma işletmeciliği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w w:val="86"/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w w:val="87"/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lastRenderedPageBreak/>
              <w:t>Turizm işletmeciliği ve otelcilik</w:t>
            </w:r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Gastronomi ve mutfak sanatları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w w:val="86"/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w w:val="87"/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 xml:space="preserve">Sağlık hizmetleri </w:t>
            </w:r>
            <w:proofErr w:type="spellStart"/>
            <w:r>
              <w:rPr>
                <w:sz w:val="16"/>
              </w:rPr>
              <w:t>myo</w:t>
            </w:r>
            <w:proofErr w:type="spellEnd"/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Çocuk Gelişimi(</w:t>
            </w:r>
            <w:proofErr w:type="spellStart"/>
            <w:r>
              <w:rPr>
                <w:sz w:val="16"/>
              </w:rPr>
              <w:t>iö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w w:val="86"/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w w:val="87"/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</w:tr>
      <w:tr w:rsidR="00351AB3">
        <w:trPr>
          <w:trHeight w:val="311"/>
        </w:trPr>
        <w:tc>
          <w:tcPr>
            <w:tcW w:w="2480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 xml:space="preserve">Sağlık hizmetleri </w:t>
            </w:r>
            <w:proofErr w:type="spellStart"/>
            <w:r>
              <w:rPr>
                <w:sz w:val="16"/>
              </w:rPr>
              <w:t>myo</w:t>
            </w:r>
            <w:proofErr w:type="spellEnd"/>
          </w:p>
        </w:tc>
        <w:tc>
          <w:tcPr>
            <w:tcW w:w="4122" w:type="dxa"/>
          </w:tcPr>
          <w:p w:rsidR="00351AB3" w:rsidRDefault="00536D2B">
            <w:pPr>
              <w:pStyle w:val="TableParagraph"/>
              <w:spacing w:before="101"/>
              <w:ind w:left="78"/>
              <w:rPr>
                <w:sz w:val="16"/>
              </w:rPr>
            </w:pPr>
            <w:r>
              <w:rPr>
                <w:sz w:val="16"/>
              </w:rPr>
              <w:t>İlk ve acil yardım</w:t>
            </w:r>
          </w:p>
        </w:tc>
        <w:tc>
          <w:tcPr>
            <w:tcW w:w="979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w w:val="86"/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1001" w:type="dxa"/>
          </w:tcPr>
          <w:p w:rsidR="00351AB3" w:rsidRDefault="00536D2B">
            <w:pPr>
              <w:pStyle w:val="TableParagraph"/>
              <w:spacing w:before="5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9" w:type="dxa"/>
          </w:tcPr>
          <w:p w:rsidR="00351AB3" w:rsidRDefault="00536D2B">
            <w:pPr>
              <w:pStyle w:val="TableParagraph"/>
              <w:spacing w:before="101"/>
              <w:ind w:right="1"/>
              <w:jc w:val="center"/>
              <w:rPr>
                <w:w w:val="87"/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</w:tr>
    </w:tbl>
    <w:tbl>
      <w:tblPr>
        <w:tblpPr w:leftFromText="141" w:rightFromText="141" w:vertAnchor="text" w:horzAnchor="margin" w:tblpXSpec="center" w:tblpY="14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4119"/>
        <w:gridCol w:w="981"/>
        <w:gridCol w:w="998"/>
        <w:gridCol w:w="1778"/>
      </w:tblGrid>
      <w:tr w:rsidR="00351AB3">
        <w:trPr>
          <w:trHeight w:val="311"/>
        </w:trPr>
        <w:tc>
          <w:tcPr>
            <w:tcW w:w="2482" w:type="dxa"/>
          </w:tcPr>
          <w:p w:rsidR="00351AB3" w:rsidRDefault="00536D2B">
            <w:pPr>
              <w:pStyle w:val="TableParagraph"/>
              <w:spacing w:before="104"/>
              <w:ind w:left="129"/>
              <w:rPr>
                <w:sz w:val="16"/>
              </w:rPr>
            </w:pPr>
            <w:proofErr w:type="spellStart"/>
            <w:r>
              <w:rPr>
                <w:sz w:val="16"/>
              </w:rPr>
              <w:t>Doğubeyazıt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Ahmed</w:t>
            </w:r>
            <w:proofErr w:type="spellEnd"/>
            <w:r>
              <w:rPr>
                <w:sz w:val="16"/>
              </w:rPr>
              <w:t xml:space="preserve">-i hani </w:t>
            </w:r>
            <w:proofErr w:type="spellStart"/>
            <w:r>
              <w:rPr>
                <w:sz w:val="16"/>
              </w:rPr>
              <w:t>myo</w:t>
            </w:r>
            <w:proofErr w:type="spellEnd"/>
          </w:p>
        </w:tc>
        <w:tc>
          <w:tcPr>
            <w:tcW w:w="4119" w:type="dxa"/>
          </w:tcPr>
          <w:p w:rsidR="00351AB3" w:rsidRDefault="00536D2B">
            <w:pPr>
              <w:pStyle w:val="TableParagraph"/>
              <w:spacing w:before="104"/>
              <w:ind w:left="76"/>
              <w:rPr>
                <w:sz w:val="16"/>
              </w:rPr>
            </w:pPr>
            <w:r>
              <w:rPr>
                <w:w w:val="105"/>
                <w:sz w:val="16"/>
              </w:rPr>
              <w:t>Aşçılık</w:t>
            </w:r>
          </w:p>
        </w:tc>
        <w:tc>
          <w:tcPr>
            <w:tcW w:w="981" w:type="dxa"/>
          </w:tcPr>
          <w:p w:rsidR="00351AB3" w:rsidRDefault="00536D2B">
            <w:pPr>
              <w:pStyle w:val="TableParagraph"/>
              <w:spacing w:before="60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998" w:type="dxa"/>
          </w:tcPr>
          <w:p w:rsidR="00351AB3" w:rsidRDefault="00536D2B">
            <w:pPr>
              <w:pStyle w:val="TableParagraph"/>
              <w:spacing w:before="60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78" w:type="dxa"/>
          </w:tcPr>
          <w:p w:rsidR="00351AB3" w:rsidRDefault="00536D2B">
            <w:pPr>
              <w:pStyle w:val="TableParagraph"/>
              <w:spacing w:before="104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4</w:t>
            </w:r>
          </w:p>
        </w:tc>
      </w:tr>
      <w:tr w:rsidR="00351AB3">
        <w:trPr>
          <w:trHeight w:val="308"/>
        </w:trPr>
        <w:tc>
          <w:tcPr>
            <w:tcW w:w="2482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proofErr w:type="spellStart"/>
            <w:r>
              <w:rPr>
                <w:sz w:val="16"/>
              </w:rPr>
              <w:t>Doğubeyazıt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Ahmed</w:t>
            </w:r>
            <w:proofErr w:type="spellEnd"/>
            <w:r>
              <w:rPr>
                <w:sz w:val="16"/>
              </w:rPr>
              <w:t xml:space="preserve">-i hani </w:t>
            </w:r>
            <w:proofErr w:type="spellStart"/>
            <w:r>
              <w:rPr>
                <w:sz w:val="16"/>
              </w:rPr>
              <w:t>myo</w:t>
            </w:r>
            <w:proofErr w:type="spellEnd"/>
          </w:p>
        </w:tc>
        <w:tc>
          <w:tcPr>
            <w:tcW w:w="4119" w:type="dxa"/>
          </w:tcPr>
          <w:p w:rsidR="00351AB3" w:rsidRDefault="00536D2B">
            <w:pPr>
              <w:pStyle w:val="TableParagraph"/>
              <w:spacing w:before="101"/>
              <w:ind w:left="76"/>
              <w:rPr>
                <w:sz w:val="16"/>
              </w:rPr>
            </w:pPr>
            <w:r>
              <w:rPr>
                <w:sz w:val="16"/>
              </w:rPr>
              <w:t>Yapı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Denetim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Programı</w:t>
            </w:r>
          </w:p>
        </w:tc>
        <w:tc>
          <w:tcPr>
            <w:tcW w:w="981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998" w:type="dxa"/>
          </w:tcPr>
          <w:p w:rsidR="00351AB3" w:rsidRDefault="00536D2B">
            <w:pPr>
              <w:pStyle w:val="TableParagraph"/>
              <w:spacing w:before="5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78" w:type="dxa"/>
          </w:tcPr>
          <w:p w:rsidR="00351AB3" w:rsidRDefault="00536D2B">
            <w:pPr>
              <w:pStyle w:val="TableParagraph"/>
              <w:spacing w:before="101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5</w:t>
            </w:r>
          </w:p>
        </w:tc>
      </w:tr>
      <w:tr w:rsidR="00351AB3">
        <w:trPr>
          <w:trHeight w:val="308"/>
        </w:trPr>
        <w:tc>
          <w:tcPr>
            <w:tcW w:w="2482" w:type="dxa"/>
          </w:tcPr>
          <w:p w:rsidR="00351AB3" w:rsidRDefault="00536D2B">
            <w:pPr>
              <w:pStyle w:val="TableParagraph"/>
              <w:spacing w:before="101"/>
              <w:ind w:left="129"/>
              <w:rPr>
                <w:sz w:val="16"/>
              </w:rPr>
            </w:pPr>
            <w:proofErr w:type="spellStart"/>
            <w:r>
              <w:rPr>
                <w:sz w:val="16"/>
              </w:rPr>
              <w:t>Doğubeyazıt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Ahmed</w:t>
            </w:r>
            <w:proofErr w:type="spellEnd"/>
            <w:r>
              <w:rPr>
                <w:sz w:val="16"/>
              </w:rPr>
              <w:t xml:space="preserve">-i hani </w:t>
            </w:r>
            <w:proofErr w:type="spellStart"/>
            <w:r>
              <w:rPr>
                <w:sz w:val="16"/>
              </w:rPr>
              <w:t>myo</w:t>
            </w:r>
            <w:proofErr w:type="spellEnd"/>
          </w:p>
        </w:tc>
        <w:tc>
          <w:tcPr>
            <w:tcW w:w="4119" w:type="dxa"/>
          </w:tcPr>
          <w:p w:rsidR="00351AB3" w:rsidRDefault="00536D2B">
            <w:pPr>
              <w:pStyle w:val="TableParagraph"/>
              <w:spacing w:before="101"/>
              <w:ind w:left="76"/>
              <w:rPr>
                <w:sz w:val="16"/>
              </w:rPr>
            </w:pPr>
            <w:r>
              <w:rPr>
                <w:sz w:val="16"/>
              </w:rPr>
              <w:t xml:space="preserve">İlk ve Acil yardım </w:t>
            </w:r>
            <w:proofErr w:type="spellStart"/>
            <w:r>
              <w:rPr>
                <w:sz w:val="16"/>
              </w:rPr>
              <w:t>pr</w:t>
            </w:r>
            <w:proofErr w:type="spellEnd"/>
          </w:p>
        </w:tc>
        <w:tc>
          <w:tcPr>
            <w:tcW w:w="981" w:type="dxa"/>
          </w:tcPr>
          <w:p w:rsidR="00351AB3" w:rsidRDefault="00536D2B">
            <w:pPr>
              <w:pStyle w:val="TableParagraph"/>
              <w:spacing w:before="57"/>
              <w:ind w:right="3"/>
              <w:jc w:val="center"/>
              <w:rPr>
                <w:w w:val="86"/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  <w:tc>
          <w:tcPr>
            <w:tcW w:w="998" w:type="dxa"/>
          </w:tcPr>
          <w:p w:rsidR="00351AB3" w:rsidRDefault="00536D2B">
            <w:pPr>
              <w:pStyle w:val="TableParagraph"/>
              <w:spacing w:before="57"/>
              <w:ind w:righ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78" w:type="dxa"/>
          </w:tcPr>
          <w:p w:rsidR="00351AB3" w:rsidRDefault="00536D2B">
            <w:pPr>
              <w:pStyle w:val="TableParagraph"/>
              <w:spacing w:before="101"/>
              <w:jc w:val="center"/>
              <w:rPr>
                <w:w w:val="87"/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</w:tr>
      <w:tr w:rsidR="00351AB3">
        <w:trPr>
          <w:trHeight w:val="311"/>
        </w:trPr>
        <w:tc>
          <w:tcPr>
            <w:tcW w:w="6601" w:type="dxa"/>
            <w:gridSpan w:val="2"/>
          </w:tcPr>
          <w:p w:rsidR="00351AB3" w:rsidRDefault="00536D2B">
            <w:pPr>
              <w:pStyle w:val="TableParagraph"/>
              <w:spacing w:before="21"/>
              <w:ind w:left="2836" w:right="282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TOPLAM</w:t>
            </w:r>
          </w:p>
        </w:tc>
        <w:tc>
          <w:tcPr>
            <w:tcW w:w="981" w:type="dxa"/>
          </w:tcPr>
          <w:p w:rsidR="00351AB3" w:rsidRDefault="00536D2B">
            <w:pPr>
              <w:pStyle w:val="TableParagraph"/>
              <w:spacing w:before="21"/>
              <w:ind w:left="360" w:right="36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101</w:t>
            </w:r>
          </w:p>
        </w:tc>
        <w:tc>
          <w:tcPr>
            <w:tcW w:w="998" w:type="dxa"/>
          </w:tcPr>
          <w:p w:rsidR="00351AB3" w:rsidRDefault="00536D2B">
            <w:pPr>
              <w:pStyle w:val="TableParagraph"/>
              <w:spacing w:before="21"/>
              <w:ind w:left="318" w:right="32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281</w:t>
            </w:r>
          </w:p>
        </w:tc>
        <w:tc>
          <w:tcPr>
            <w:tcW w:w="1778" w:type="dxa"/>
          </w:tcPr>
          <w:p w:rsidR="00351AB3" w:rsidRDefault="00536D2B">
            <w:pPr>
              <w:pStyle w:val="TableParagraph"/>
              <w:spacing w:before="21"/>
              <w:ind w:left="340" w:right="34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382</w:t>
            </w:r>
          </w:p>
        </w:tc>
      </w:tr>
    </w:tbl>
    <w:p w:rsidR="00351AB3" w:rsidRDefault="00351AB3">
      <w:pPr>
        <w:jc w:val="center"/>
        <w:rPr>
          <w:sz w:val="16"/>
        </w:rPr>
        <w:sectPr w:rsidR="00351AB3">
          <w:pgSz w:w="11900" w:h="16840"/>
          <w:pgMar w:top="940" w:right="0" w:bottom="280" w:left="600" w:header="720" w:footer="720" w:gutter="0"/>
          <w:cols w:space="720"/>
        </w:sectPr>
      </w:pPr>
    </w:p>
    <w:p w:rsidR="00351AB3" w:rsidRDefault="00536D2B">
      <w:pPr>
        <w:pStyle w:val="GvdeMetni"/>
        <w:spacing w:line="256" w:lineRule="auto"/>
        <w:ind w:left="100" w:right="2002"/>
      </w:pPr>
      <w:r>
        <w:rPr>
          <w:color w:val="FF0000"/>
        </w:rPr>
        <w:lastRenderedPageBreak/>
        <w:t>(31.12.2022 verilerine göre Öğrenci İşleri Daire Başkanlığı ve Tüm Eğitim Birimleri tarafından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doldurulacaktır.)</w:t>
      </w:r>
    </w:p>
    <w:p w:rsidR="00351AB3" w:rsidRDefault="00536D2B">
      <w:pPr>
        <w:spacing w:before="219"/>
        <w:ind w:left="100"/>
        <w:rPr>
          <w:b/>
          <w:sz w:val="24"/>
        </w:rPr>
      </w:pPr>
      <w:r>
        <w:rPr>
          <w:b/>
          <w:sz w:val="24"/>
        </w:rPr>
        <w:t>5.1.6-Yabancı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Uyruklu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Öğrencilerin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Vatandaşlıkları</w:t>
      </w:r>
    </w:p>
    <w:p w:rsidR="00351AB3" w:rsidRDefault="00351AB3">
      <w:pPr>
        <w:pStyle w:val="GvdeMetni"/>
        <w:spacing w:before="5"/>
        <w:rPr>
          <w:b/>
        </w:rPr>
      </w:pPr>
    </w:p>
    <w:tbl>
      <w:tblPr>
        <w:tblW w:w="0" w:type="auto"/>
        <w:tblInd w:w="2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2561"/>
      </w:tblGrid>
      <w:tr w:rsidR="00351AB3">
        <w:trPr>
          <w:trHeight w:val="424"/>
        </w:trPr>
        <w:tc>
          <w:tcPr>
            <w:tcW w:w="2861" w:type="dxa"/>
          </w:tcPr>
          <w:p w:rsidR="00351AB3" w:rsidRDefault="00536D2B">
            <w:pPr>
              <w:pStyle w:val="TableParagraph"/>
              <w:spacing w:before="49"/>
              <w:ind w:left="12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Ülke</w:t>
            </w:r>
          </w:p>
        </w:tc>
        <w:tc>
          <w:tcPr>
            <w:tcW w:w="2561" w:type="dxa"/>
          </w:tcPr>
          <w:p w:rsidR="00351AB3" w:rsidRDefault="00536D2B">
            <w:pPr>
              <w:pStyle w:val="TableParagraph"/>
              <w:spacing w:before="49"/>
              <w:ind w:left="1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Kişi Sayısı Toplam</w:t>
            </w:r>
          </w:p>
        </w:tc>
      </w:tr>
      <w:tr w:rsidR="00351AB3">
        <w:trPr>
          <w:trHeight w:val="402"/>
        </w:trPr>
        <w:tc>
          <w:tcPr>
            <w:tcW w:w="2861" w:type="dxa"/>
          </w:tcPr>
          <w:p w:rsidR="00351AB3" w:rsidRDefault="00536D2B">
            <w:pPr>
              <w:pStyle w:val="TableParagraph"/>
              <w:spacing w:before="18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Almanya</w:t>
            </w:r>
          </w:p>
        </w:tc>
        <w:tc>
          <w:tcPr>
            <w:tcW w:w="2561" w:type="dxa"/>
          </w:tcPr>
          <w:p w:rsidR="00351AB3" w:rsidRDefault="00536D2B">
            <w:pPr>
              <w:pStyle w:val="TableParagraph"/>
              <w:spacing w:before="18"/>
              <w:ind w:left="1127" w:right="1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351AB3">
        <w:trPr>
          <w:trHeight w:val="402"/>
        </w:trPr>
        <w:tc>
          <w:tcPr>
            <w:tcW w:w="2861" w:type="dxa"/>
          </w:tcPr>
          <w:p w:rsidR="00351AB3" w:rsidRDefault="00536D2B">
            <w:pPr>
              <w:pStyle w:val="TableParagraph"/>
              <w:spacing w:before="18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Azerbaycan</w:t>
            </w:r>
          </w:p>
        </w:tc>
        <w:tc>
          <w:tcPr>
            <w:tcW w:w="2561" w:type="dxa"/>
          </w:tcPr>
          <w:p w:rsidR="00351AB3" w:rsidRDefault="00536D2B">
            <w:pPr>
              <w:pStyle w:val="TableParagraph"/>
              <w:spacing w:before="18"/>
              <w:ind w:left="1127" w:right="1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</w:tr>
      <w:tr w:rsidR="00351AB3">
        <w:trPr>
          <w:trHeight w:val="404"/>
        </w:trPr>
        <w:tc>
          <w:tcPr>
            <w:tcW w:w="2861" w:type="dxa"/>
          </w:tcPr>
          <w:p w:rsidR="00351AB3" w:rsidRDefault="00536D2B">
            <w:pPr>
              <w:pStyle w:val="TableParagraph"/>
              <w:spacing w:before="18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in</w:t>
            </w:r>
          </w:p>
        </w:tc>
        <w:tc>
          <w:tcPr>
            <w:tcW w:w="2561" w:type="dxa"/>
          </w:tcPr>
          <w:p w:rsidR="00351AB3" w:rsidRDefault="00536D2B">
            <w:pPr>
              <w:pStyle w:val="TableParagraph"/>
              <w:spacing w:before="18"/>
              <w:ind w:right="3"/>
              <w:jc w:val="center"/>
              <w:rPr>
                <w:rFonts w:ascii="Times New Roman"/>
                <w:w w:val="97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9</w:t>
            </w:r>
          </w:p>
        </w:tc>
      </w:tr>
      <w:tr w:rsidR="00351AB3">
        <w:trPr>
          <w:trHeight w:val="402"/>
        </w:trPr>
        <w:tc>
          <w:tcPr>
            <w:tcW w:w="2861" w:type="dxa"/>
          </w:tcPr>
          <w:p w:rsidR="00351AB3" w:rsidRDefault="00536D2B">
            <w:pPr>
              <w:pStyle w:val="TableParagraph"/>
              <w:spacing w:before="18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Endonezya</w:t>
            </w:r>
          </w:p>
        </w:tc>
        <w:tc>
          <w:tcPr>
            <w:tcW w:w="2561" w:type="dxa"/>
          </w:tcPr>
          <w:p w:rsidR="00351AB3" w:rsidRDefault="00536D2B">
            <w:pPr>
              <w:pStyle w:val="TableParagraph"/>
              <w:spacing w:before="18"/>
              <w:ind w:left="1127" w:right="1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73</w:t>
            </w:r>
          </w:p>
        </w:tc>
      </w:tr>
      <w:tr w:rsidR="00351AB3">
        <w:trPr>
          <w:trHeight w:val="404"/>
        </w:trPr>
        <w:tc>
          <w:tcPr>
            <w:tcW w:w="2861" w:type="dxa"/>
          </w:tcPr>
          <w:p w:rsidR="00351AB3" w:rsidRDefault="00536D2B">
            <w:pPr>
              <w:pStyle w:val="TableParagraph"/>
              <w:spacing w:before="18"/>
              <w:ind w:left="1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Fas</w:t>
            </w:r>
          </w:p>
        </w:tc>
        <w:tc>
          <w:tcPr>
            <w:tcW w:w="2561" w:type="dxa"/>
          </w:tcPr>
          <w:p w:rsidR="00351AB3" w:rsidRDefault="00536D2B">
            <w:pPr>
              <w:pStyle w:val="TableParagraph"/>
              <w:spacing w:before="18"/>
              <w:ind w:right="3"/>
              <w:jc w:val="center"/>
              <w:rPr>
                <w:rFonts w:ascii="Times New Roman"/>
                <w:w w:val="97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1</w:t>
            </w:r>
          </w:p>
        </w:tc>
      </w:tr>
      <w:tr w:rsidR="00351AB3">
        <w:trPr>
          <w:trHeight w:val="404"/>
        </w:trPr>
        <w:tc>
          <w:tcPr>
            <w:tcW w:w="2861" w:type="dxa"/>
          </w:tcPr>
          <w:p w:rsidR="00351AB3" w:rsidRDefault="00536D2B">
            <w:pPr>
              <w:pStyle w:val="TableParagraph"/>
              <w:spacing w:before="18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Iran</w:t>
            </w:r>
          </w:p>
        </w:tc>
        <w:tc>
          <w:tcPr>
            <w:tcW w:w="2561" w:type="dxa"/>
          </w:tcPr>
          <w:p w:rsidR="00351AB3" w:rsidRDefault="00536D2B">
            <w:pPr>
              <w:pStyle w:val="TableParagraph"/>
              <w:spacing w:before="18"/>
              <w:ind w:righ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3</w:t>
            </w:r>
          </w:p>
        </w:tc>
      </w:tr>
      <w:tr w:rsidR="00351AB3">
        <w:trPr>
          <w:trHeight w:val="404"/>
        </w:trPr>
        <w:tc>
          <w:tcPr>
            <w:tcW w:w="2861" w:type="dxa"/>
          </w:tcPr>
          <w:p w:rsidR="00351AB3" w:rsidRDefault="00536D2B">
            <w:pPr>
              <w:pStyle w:val="TableParagraph"/>
              <w:spacing w:before="18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Irak</w:t>
            </w:r>
          </w:p>
        </w:tc>
        <w:tc>
          <w:tcPr>
            <w:tcW w:w="2561" w:type="dxa"/>
          </w:tcPr>
          <w:p w:rsidR="00351AB3" w:rsidRDefault="00536D2B">
            <w:pPr>
              <w:pStyle w:val="TableParagraph"/>
              <w:spacing w:before="18"/>
              <w:ind w:right="3"/>
              <w:jc w:val="center"/>
              <w:rPr>
                <w:rFonts w:ascii="Times New Roman"/>
                <w:w w:val="97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2</w:t>
            </w:r>
          </w:p>
        </w:tc>
      </w:tr>
      <w:tr w:rsidR="00351AB3">
        <w:trPr>
          <w:trHeight w:val="402"/>
        </w:trPr>
        <w:tc>
          <w:tcPr>
            <w:tcW w:w="2861" w:type="dxa"/>
          </w:tcPr>
          <w:p w:rsidR="00351AB3" w:rsidRDefault="00536D2B">
            <w:pPr>
              <w:pStyle w:val="TableParagraph"/>
              <w:spacing w:before="18"/>
              <w:ind w:left="129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Kirgizistan</w:t>
            </w:r>
            <w:proofErr w:type="spellEnd"/>
          </w:p>
        </w:tc>
        <w:tc>
          <w:tcPr>
            <w:tcW w:w="2561" w:type="dxa"/>
          </w:tcPr>
          <w:p w:rsidR="00351AB3" w:rsidRDefault="00536D2B">
            <w:pPr>
              <w:pStyle w:val="TableParagraph"/>
              <w:spacing w:before="18"/>
              <w:ind w:left="1127" w:right="1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 w:rsidR="00351AB3">
        <w:trPr>
          <w:trHeight w:val="405"/>
        </w:trPr>
        <w:tc>
          <w:tcPr>
            <w:tcW w:w="2861" w:type="dxa"/>
          </w:tcPr>
          <w:p w:rsidR="00351AB3" w:rsidRDefault="00536D2B">
            <w:pPr>
              <w:pStyle w:val="TableParagraph"/>
              <w:spacing w:before="18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Malezya</w:t>
            </w:r>
          </w:p>
        </w:tc>
        <w:tc>
          <w:tcPr>
            <w:tcW w:w="2561" w:type="dxa"/>
          </w:tcPr>
          <w:p w:rsidR="00351AB3" w:rsidRDefault="00536D2B">
            <w:pPr>
              <w:pStyle w:val="TableParagraph"/>
              <w:spacing w:before="18"/>
              <w:ind w:left="1127" w:right="1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92</w:t>
            </w:r>
          </w:p>
        </w:tc>
      </w:tr>
      <w:tr w:rsidR="00351AB3">
        <w:trPr>
          <w:trHeight w:val="404"/>
        </w:trPr>
        <w:tc>
          <w:tcPr>
            <w:tcW w:w="2861" w:type="dxa"/>
          </w:tcPr>
          <w:p w:rsidR="00351AB3" w:rsidRDefault="00536D2B">
            <w:pPr>
              <w:pStyle w:val="TableParagraph"/>
              <w:spacing w:before="18"/>
              <w:ind w:left="129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Misir</w:t>
            </w:r>
            <w:proofErr w:type="spellEnd"/>
          </w:p>
        </w:tc>
        <w:tc>
          <w:tcPr>
            <w:tcW w:w="2561" w:type="dxa"/>
          </w:tcPr>
          <w:p w:rsidR="00351AB3" w:rsidRDefault="00536D2B">
            <w:pPr>
              <w:pStyle w:val="TableParagraph"/>
              <w:spacing w:before="18"/>
              <w:ind w:righ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2</w:t>
            </w:r>
          </w:p>
        </w:tc>
      </w:tr>
      <w:tr w:rsidR="00351AB3">
        <w:trPr>
          <w:trHeight w:val="402"/>
        </w:trPr>
        <w:tc>
          <w:tcPr>
            <w:tcW w:w="2861" w:type="dxa"/>
          </w:tcPr>
          <w:p w:rsidR="00351AB3" w:rsidRDefault="00536D2B">
            <w:pPr>
              <w:pStyle w:val="TableParagraph"/>
              <w:spacing w:before="18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Nijerya</w:t>
            </w:r>
          </w:p>
        </w:tc>
        <w:tc>
          <w:tcPr>
            <w:tcW w:w="2561" w:type="dxa"/>
          </w:tcPr>
          <w:p w:rsidR="00351AB3" w:rsidRDefault="00536D2B">
            <w:pPr>
              <w:pStyle w:val="TableParagraph"/>
              <w:spacing w:before="18"/>
              <w:ind w:left="1127" w:right="1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 w:rsidR="00351AB3">
        <w:trPr>
          <w:trHeight w:val="404"/>
        </w:trPr>
        <w:tc>
          <w:tcPr>
            <w:tcW w:w="2861" w:type="dxa"/>
          </w:tcPr>
          <w:p w:rsidR="00351AB3" w:rsidRDefault="00536D2B">
            <w:pPr>
              <w:pStyle w:val="TableParagraph"/>
              <w:spacing w:before="18"/>
              <w:ind w:left="1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Özbekistan</w:t>
            </w:r>
          </w:p>
        </w:tc>
        <w:tc>
          <w:tcPr>
            <w:tcW w:w="2561" w:type="dxa"/>
          </w:tcPr>
          <w:p w:rsidR="00351AB3" w:rsidRDefault="00536D2B">
            <w:pPr>
              <w:pStyle w:val="TableParagraph"/>
              <w:spacing w:before="18"/>
              <w:ind w:left="1127" w:right="1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351AB3">
        <w:trPr>
          <w:trHeight w:val="404"/>
        </w:trPr>
        <w:tc>
          <w:tcPr>
            <w:tcW w:w="2861" w:type="dxa"/>
          </w:tcPr>
          <w:p w:rsidR="00351AB3" w:rsidRDefault="00536D2B">
            <w:pPr>
              <w:pStyle w:val="TableParagraph"/>
              <w:spacing w:before="18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Pakistan</w:t>
            </w:r>
          </w:p>
        </w:tc>
        <w:tc>
          <w:tcPr>
            <w:tcW w:w="2561" w:type="dxa"/>
          </w:tcPr>
          <w:p w:rsidR="00351AB3" w:rsidRDefault="00536D2B">
            <w:pPr>
              <w:pStyle w:val="TableParagraph"/>
              <w:spacing w:before="18"/>
              <w:ind w:righ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1</w:t>
            </w:r>
          </w:p>
        </w:tc>
      </w:tr>
      <w:tr w:rsidR="00351AB3">
        <w:trPr>
          <w:trHeight w:val="404"/>
        </w:trPr>
        <w:tc>
          <w:tcPr>
            <w:tcW w:w="2861" w:type="dxa"/>
          </w:tcPr>
          <w:p w:rsidR="00351AB3" w:rsidRDefault="00536D2B">
            <w:pPr>
              <w:pStyle w:val="TableParagraph"/>
              <w:spacing w:before="18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Senegal</w:t>
            </w:r>
          </w:p>
        </w:tc>
        <w:tc>
          <w:tcPr>
            <w:tcW w:w="2561" w:type="dxa"/>
          </w:tcPr>
          <w:p w:rsidR="00351AB3" w:rsidRDefault="00536D2B">
            <w:pPr>
              <w:pStyle w:val="TableParagraph"/>
              <w:spacing w:before="18"/>
              <w:ind w:right="3"/>
              <w:jc w:val="center"/>
              <w:rPr>
                <w:rFonts w:ascii="Times New Roman"/>
                <w:w w:val="97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1</w:t>
            </w:r>
          </w:p>
        </w:tc>
      </w:tr>
      <w:tr w:rsidR="00351AB3">
        <w:trPr>
          <w:trHeight w:val="402"/>
        </w:trPr>
        <w:tc>
          <w:tcPr>
            <w:tcW w:w="2861" w:type="dxa"/>
          </w:tcPr>
          <w:p w:rsidR="00351AB3" w:rsidRDefault="00536D2B">
            <w:pPr>
              <w:pStyle w:val="TableParagraph"/>
              <w:spacing w:before="18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Somali</w:t>
            </w:r>
          </w:p>
        </w:tc>
        <w:tc>
          <w:tcPr>
            <w:tcW w:w="2561" w:type="dxa"/>
          </w:tcPr>
          <w:p w:rsidR="00351AB3" w:rsidRDefault="00536D2B">
            <w:pPr>
              <w:pStyle w:val="TableParagraph"/>
              <w:spacing w:before="18"/>
              <w:ind w:righ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1</w:t>
            </w:r>
          </w:p>
        </w:tc>
      </w:tr>
      <w:tr w:rsidR="00351AB3">
        <w:trPr>
          <w:trHeight w:val="404"/>
        </w:trPr>
        <w:tc>
          <w:tcPr>
            <w:tcW w:w="2861" w:type="dxa"/>
          </w:tcPr>
          <w:p w:rsidR="00351AB3" w:rsidRDefault="00536D2B">
            <w:pPr>
              <w:pStyle w:val="TableParagraph"/>
              <w:spacing w:before="18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Suriye</w:t>
            </w:r>
          </w:p>
        </w:tc>
        <w:tc>
          <w:tcPr>
            <w:tcW w:w="2561" w:type="dxa"/>
          </w:tcPr>
          <w:p w:rsidR="00351AB3" w:rsidRDefault="00536D2B">
            <w:pPr>
              <w:pStyle w:val="TableParagraph"/>
              <w:spacing w:before="18"/>
              <w:ind w:left="1127" w:right="1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89</w:t>
            </w:r>
          </w:p>
        </w:tc>
      </w:tr>
      <w:tr w:rsidR="00351AB3">
        <w:trPr>
          <w:trHeight w:val="404"/>
        </w:trPr>
        <w:tc>
          <w:tcPr>
            <w:tcW w:w="2861" w:type="dxa"/>
          </w:tcPr>
          <w:p w:rsidR="00351AB3" w:rsidRDefault="00536D2B">
            <w:pPr>
              <w:pStyle w:val="TableParagraph"/>
              <w:spacing w:before="18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Tacikistan</w:t>
            </w:r>
          </w:p>
        </w:tc>
        <w:tc>
          <w:tcPr>
            <w:tcW w:w="2561" w:type="dxa"/>
          </w:tcPr>
          <w:p w:rsidR="00351AB3" w:rsidRDefault="00536D2B">
            <w:pPr>
              <w:pStyle w:val="TableParagraph"/>
              <w:spacing w:before="18"/>
              <w:ind w:righ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7</w:t>
            </w:r>
          </w:p>
        </w:tc>
      </w:tr>
      <w:tr w:rsidR="00351AB3">
        <w:trPr>
          <w:trHeight w:val="402"/>
        </w:trPr>
        <w:tc>
          <w:tcPr>
            <w:tcW w:w="2861" w:type="dxa"/>
          </w:tcPr>
          <w:p w:rsidR="00351AB3" w:rsidRDefault="00536D2B">
            <w:pPr>
              <w:pStyle w:val="TableParagraph"/>
              <w:spacing w:before="18"/>
              <w:ind w:left="1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Türkmenistan</w:t>
            </w:r>
          </w:p>
        </w:tc>
        <w:tc>
          <w:tcPr>
            <w:tcW w:w="2561" w:type="dxa"/>
          </w:tcPr>
          <w:p w:rsidR="00351AB3" w:rsidRDefault="00536D2B">
            <w:pPr>
              <w:pStyle w:val="TableParagraph"/>
              <w:spacing w:before="18"/>
              <w:ind w:left="1127" w:right="1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351AB3">
        <w:trPr>
          <w:trHeight w:val="404"/>
        </w:trPr>
        <w:tc>
          <w:tcPr>
            <w:tcW w:w="2861" w:type="dxa"/>
          </w:tcPr>
          <w:p w:rsidR="00351AB3" w:rsidRDefault="00536D2B">
            <w:pPr>
              <w:pStyle w:val="TableParagraph"/>
              <w:spacing w:before="18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Urdun</w:t>
            </w:r>
          </w:p>
        </w:tc>
        <w:tc>
          <w:tcPr>
            <w:tcW w:w="2561" w:type="dxa"/>
          </w:tcPr>
          <w:p w:rsidR="00351AB3" w:rsidRDefault="00536D2B">
            <w:pPr>
              <w:pStyle w:val="TableParagraph"/>
              <w:spacing w:before="18"/>
              <w:ind w:righ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1</w:t>
            </w:r>
          </w:p>
        </w:tc>
      </w:tr>
      <w:tr w:rsidR="00351AB3">
        <w:trPr>
          <w:trHeight w:val="404"/>
        </w:trPr>
        <w:tc>
          <w:tcPr>
            <w:tcW w:w="2861" w:type="dxa"/>
          </w:tcPr>
          <w:p w:rsidR="00351AB3" w:rsidRDefault="00536D2B">
            <w:pPr>
              <w:pStyle w:val="TableParagraph"/>
              <w:spacing w:before="18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z w:val="24"/>
              </w:rPr>
              <w:t>ğ</w:t>
            </w:r>
            <w:r>
              <w:rPr>
                <w:rFonts w:ascii="Times New Roman"/>
                <w:sz w:val="24"/>
              </w:rPr>
              <w:t>er</w:t>
            </w:r>
          </w:p>
        </w:tc>
        <w:tc>
          <w:tcPr>
            <w:tcW w:w="2561" w:type="dxa"/>
          </w:tcPr>
          <w:p w:rsidR="00351AB3" w:rsidRDefault="00536D2B">
            <w:pPr>
              <w:pStyle w:val="TableParagraph"/>
              <w:spacing w:before="18"/>
              <w:ind w:right="3"/>
              <w:jc w:val="center"/>
              <w:rPr>
                <w:rFonts w:ascii="Times New Roman"/>
                <w:w w:val="97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2</w:t>
            </w:r>
          </w:p>
        </w:tc>
      </w:tr>
      <w:tr w:rsidR="00351AB3">
        <w:trPr>
          <w:trHeight w:val="404"/>
        </w:trPr>
        <w:tc>
          <w:tcPr>
            <w:tcW w:w="2861" w:type="dxa"/>
          </w:tcPr>
          <w:p w:rsidR="00351AB3" w:rsidRDefault="00536D2B">
            <w:pPr>
              <w:pStyle w:val="TableParagraph"/>
              <w:spacing w:before="18"/>
              <w:ind w:left="12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TOPLAM</w:t>
            </w:r>
          </w:p>
        </w:tc>
        <w:tc>
          <w:tcPr>
            <w:tcW w:w="2561" w:type="dxa"/>
          </w:tcPr>
          <w:p w:rsidR="00351AB3" w:rsidRDefault="00536D2B">
            <w:pPr>
              <w:pStyle w:val="TableParagraph"/>
              <w:spacing w:before="18"/>
              <w:ind w:right="3"/>
              <w:jc w:val="center"/>
              <w:rPr>
                <w:rFonts w:ascii="Times New Roman"/>
                <w:b/>
                <w:w w:val="97"/>
                <w:sz w:val="24"/>
              </w:rPr>
            </w:pPr>
            <w:r>
              <w:rPr>
                <w:rFonts w:ascii="Times New Roman"/>
                <w:b/>
                <w:w w:val="97"/>
                <w:sz w:val="24"/>
              </w:rPr>
              <w:t>382</w:t>
            </w:r>
          </w:p>
        </w:tc>
      </w:tr>
    </w:tbl>
    <w:p w:rsidR="00351AB3" w:rsidRDefault="00351AB3">
      <w:pPr>
        <w:jc w:val="center"/>
        <w:rPr>
          <w:sz w:val="24"/>
        </w:rPr>
        <w:sectPr w:rsidR="00351AB3">
          <w:pgSz w:w="11900" w:h="16840"/>
          <w:pgMar w:top="940" w:right="0" w:bottom="280" w:left="600" w:header="720" w:footer="720" w:gutter="0"/>
          <w:cols w:space="720"/>
        </w:sectPr>
      </w:pPr>
    </w:p>
    <w:p w:rsidR="00351AB3" w:rsidRDefault="00536D2B">
      <w:pPr>
        <w:pStyle w:val="Balk1"/>
        <w:spacing w:before="61"/>
      </w:pPr>
      <w:r>
        <w:lastRenderedPageBreak/>
        <w:t>5.2-İdari</w:t>
      </w:r>
      <w:r>
        <w:rPr>
          <w:spacing w:val="2"/>
        </w:rPr>
        <w:t xml:space="preserve"> </w:t>
      </w:r>
      <w:r>
        <w:t>Hizmetler</w:t>
      </w:r>
    </w:p>
    <w:p w:rsidR="00351AB3" w:rsidRDefault="00351AB3">
      <w:pPr>
        <w:pStyle w:val="GvdeMetni"/>
        <w:spacing w:before="5"/>
        <w:rPr>
          <w:b/>
          <w:sz w:val="28"/>
        </w:rPr>
      </w:pPr>
    </w:p>
    <w:p w:rsidR="00351AB3" w:rsidRDefault="00536D2B">
      <w:pPr>
        <w:pStyle w:val="GvdeMetni"/>
        <w:spacing w:line="249" w:lineRule="auto"/>
        <w:ind w:left="259" w:right="1529"/>
      </w:pPr>
      <w:r>
        <w:t>Bu</w:t>
      </w:r>
      <w:r>
        <w:rPr>
          <w:spacing w:val="4"/>
        </w:rPr>
        <w:t xml:space="preserve"> </w:t>
      </w:r>
      <w:r>
        <w:t>kısımda</w:t>
      </w:r>
      <w:r>
        <w:rPr>
          <w:spacing w:val="3"/>
        </w:rPr>
        <w:t xml:space="preserve"> </w:t>
      </w:r>
      <w:r>
        <w:t>idarenin</w:t>
      </w:r>
      <w:r>
        <w:rPr>
          <w:spacing w:val="4"/>
        </w:rPr>
        <w:t xml:space="preserve"> </w:t>
      </w:r>
      <w:r>
        <w:t>veya</w:t>
      </w:r>
      <w:r>
        <w:rPr>
          <w:spacing w:val="5"/>
        </w:rPr>
        <w:t xml:space="preserve"> </w:t>
      </w:r>
      <w:r>
        <w:t>harcama</w:t>
      </w:r>
      <w:r>
        <w:rPr>
          <w:spacing w:val="3"/>
        </w:rPr>
        <w:t xml:space="preserve"> </w:t>
      </w:r>
      <w:r>
        <w:t>biriminin</w:t>
      </w:r>
      <w:r>
        <w:rPr>
          <w:spacing w:val="3"/>
        </w:rPr>
        <w:t xml:space="preserve"> </w:t>
      </w:r>
      <w:r>
        <w:t>görev,</w:t>
      </w:r>
      <w:r>
        <w:rPr>
          <w:spacing w:val="6"/>
        </w:rPr>
        <w:t xml:space="preserve"> </w:t>
      </w:r>
      <w:r>
        <w:t>yetki</w:t>
      </w:r>
      <w:r>
        <w:rPr>
          <w:spacing w:val="4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sorumlulukları</w:t>
      </w:r>
      <w:r>
        <w:rPr>
          <w:spacing w:val="6"/>
        </w:rPr>
        <w:t xml:space="preserve"> </w:t>
      </w:r>
      <w:r>
        <w:t>çerçevesinde</w:t>
      </w:r>
      <w:r>
        <w:rPr>
          <w:spacing w:val="3"/>
        </w:rPr>
        <w:t xml:space="preserve"> </w:t>
      </w:r>
      <w:r>
        <w:t>faaliyet</w:t>
      </w:r>
      <w:r>
        <w:rPr>
          <w:spacing w:val="-57"/>
        </w:rPr>
        <w:t xml:space="preserve"> </w:t>
      </w:r>
      <w:r>
        <w:t>dönemi</w:t>
      </w:r>
      <w:r>
        <w:rPr>
          <w:spacing w:val="-1"/>
        </w:rPr>
        <w:t xml:space="preserve"> </w:t>
      </w:r>
      <w:proofErr w:type="spellStart"/>
      <w:r>
        <w:t>içersinde</w:t>
      </w:r>
      <w:proofErr w:type="spellEnd"/>
      <w:r>
        <w:rPr>
          <w:spacing w:val="3"/>
        </w:rPr>
        <w:t xml:space="preserve"> </w:t>
      </w:r>
      <w:r>
        <w:t>yerine</w:t>
      </w:r>
      <w:r>
        <w:rPr>
          <w:spacing w:val="2"/>
        </w:rPr>
        <w:t xml:space="preserve"> </w:t>
      </w:r>
      <w:r>
        <w:t>getirdiği</w:t>
      </w:r>
      <w:r>
        <w:rPr>
          <w:spacing w:val="1"/>
        </w:rPr>
        <w:t xml:space="preserve"> </w:t>
      </w:r>
      <w:r>
        <w:t>hizmetlere</w:t>
      </w:r>
      <w:r>
        <w:rPr>
          <w:spacing w:val="-2"/>
        </w:rPr>
        <w:t xml:space="preserve"> </w:t>
      </w:r>
      <w:r>
        <w:t>özet olarak</w:t>
      </w:r>
      <w:r>
        <w:rPr>
          <w:spacing w:val="4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verilecektir.</w:t>
      </w:r>
    </w:p>
    <w:p w:rsidR="00351AB3" w:rsidRDefault="00536D2B">
      <w:pPr>
        <w:pStyle w:val="GvdeMetni"/>
        <w:spacing w:before="2" w:line="247" w:lineRule="auto"/>
        <w:ind w:left="259" w:right="950"/>
      </w:pPr>
      <w:r>
        <w:t>Faaliyet</w:t>
      </w:r>
      <w:r>
        <w:rPr>
          <w:spacing w:val="17"/>
        </w:rPr>
        <w:t xml:space="preserve"> </w:t>
      </w:r>
      <w:r>
        <w:t>dönemi</w:t>
      </w:r>
      <w:r>
        <w:rPr>
          <w:spacing w:val="19"/>
        </w:rPr>
        <w:t xml:space="preserve"> </w:t>
      </w:r>
      <w:r>
        <w:t>gerçekleşmelerine</w:t>
      </w:r>
      <w:r>
        <w:rPr>
          <w:spacing w:val="16"/>
        </w:rPr>
        <w:t xml:space="preserve"> </w:t>
      </w:r>
      <w:r>
        <w:t>ilişkin</w:t>
      </w:r>
      <w:r>
        <w:rPr>
          <w:spacing w:val="18"/>
        </w:rPr>
        <w:t xml:space="preserve"> </w:t>
      </w:r>
      <w:r>
        <w:t>bilgiler</w:t>
      </w:r>
      <w:r>
        <w:rPr>
          <w:spacing w:val="16"/>
        </w:rPr>
        <w:t xml:space="preserve"> </w:t>
      </w:r>
      <w:r>
        <w:t>ise</w:t>
      </w:r>
      <w:r>
        <w:rPr>
          <w:spacing w:val="17"/>
        </w:rPr>
        <w:t xml:space="preserve"> </w:t>
      </w:r>
      <w:r>
        <w:t>raporun</w:t>
      </w:r>
      <w:r>
        <w:rPr>
          <w:spacing w:val="18"/>
        </w:rPr>
        <w:t xml:space="preserve"> </w:t>
      </w:r>
      <w:r>
        <w:t>III.</w:t>
      </w:r>
      <w:r>
        <w:rPr>
          <w:spacing w:val="16"/>
        </w:rPr>
        <w:t xml:space="preserve"> </w:t>
      </w:r>
      <w:r>
        <w:t>B–1</w:t>
      </w:r>
      <w:r>
        <w:rPr>
          <w:spacing w:val="16"/>
        </w:rPr>
        <w:t xml:space="preserve"> </w:t>
      </w:r>
      <w:r>
        <w:t>bölümündeki</w:t>
      </w:r>
      <w:r>
        <w:rPr>
          <w:spacing w:val="17"/>
        </w:rPr>
        <w:t xml:space="preserve"> </w:t>
      </w:r>
      <w:r>
        <w:t>“Faaliyet</w:t>
      </w:r>
      <w:r>
        <w:rPr>
          <w:spacing w:val="15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Proje</w:t>
      </w:r>
      <w:r>
        <w:rPr>
          <w:spacing w:val="-57"/>
        </w:rPr>
        <w:t xml:space="preserve"> </w:t>
      </w:r>
      <w:r>
        <w:t>Bilgileri”</w:t>
      </w:r>
      <w:r>
        <w:rPr>
          <w:spacing w:val="-2"/>
        </w:rPr>
        <w:t xml:space="preserve"> </w:t>
      </w:r>
      <w:r>
        <w:t xml:space="preserve">başlığı </w:t>
      </w:r>
      <w:r>
        <w:t>altında</w:t>
      </w:r>
      <w:r>
        <w:rPr>
          <w:spacing w:val="2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alacaktır.</w:t>
      </w:r>
    </w:p>
    <w:p w:rsidR="00351AB3" w:rsidRDefault="00351AB3">
      <w:pPr>
        <w:pStyle w:val="GvdeMetni"/>
        <w:spacing w:before="11"/>
        <w:rPr>
          <w:sz w:val="23"/>
        </w:rPr>
      </w:pPr>
    </w:p>
    <w:p w:rsidR="00351AB3" w:rsidRDefault="00536D2B">
      <w:pPr>
        <w:pStyle w:val="Balk1"/>
      </w:pPr>
      <w:r>
        <w:t>5.3-Diğer</w:t>
      </w:r>
      <w:r>
        <w:rPr>
          <w:spacing w:val="-2"/>
        </w:rPr>
        <w:t xml:space="preserve"> </w:t>
      </w:r>
      <w:r>
        <w:t>Hizmetler</w:t>
      </w:r>
    </w:p>
    <w:p w:rsidR="00351AB3" w:rsidRDefault="00351AB3">
      <w:pPr>
        <w:pStyle w:val="GvdeMetni"/>
        <w:rPr>
          <w:b/>
          <w:sz w:val="30"/>
        </w:rPr>
      </w:pPr>
    </w:p>
    <w:p w:rsidR="00351AB3" w:rsidRDefault="00351AB3">
      <w:pPr>
        <w:pStyle w:val="GvdeMetni"/>
        <w:spacing w:before="2"/>
        <w:rPr>
          <w:b/>
          <w:sz w:val="26"/>
        </w:rPr>
      </w:pPr>
    </w:p>
    <w:p w:rsidR="00351AB3" w:rsidRDefault="00536D2B">
      <w:pPr>
        <w:pStyle w:val="GvdeMetni"/>
        <w:spacing w:before="1" w:line="271" w:lineRule="auto"/>
        <w:ind w:left="259" w:right="950"/>
      </w:pPr>
      <w:r>
        <w:t>Birim</w:t>
      </w:r>
      <w:r>
        <w:rPr>
          <w:spacing w:val="55"/>
        </w:rPr>
        <w:t xml:space="preserve"> </w:t>
      </w:r>
      <w:r>
        <w:t>tarafından</w:t>
      </w:r>
      <w:r>
        <w:rPr>
          <w:spacing w:val="55"/>
        </w:rPr>
        <w:t xml:space="preserve"> </w:t>
      </w:r>
      <w:r>
        <w:t>2022</w:t>
      </w:r>
      <w:r>
        <w:rPr>
          <w:spacing w:val="57"/>
        </w:rPr>
        <w:t xml:space="preserve"> </w:t>
      </w:r>
      <w:r>
        <w:t>yılında</w:t>
      </w:r>
      <w:r>
        <w:rPr>
          <w:spacing w:val="57"/>
        </w:rPr>
        <w:t xml:space="preserve"> </w:t>
      </w:r>
      <w:r>
        <w:t>görev</w:t>
      </w:r>
      <w:r>
        <w:rPr>
          <w:spacing w:val="57"/>
        </w:rPr>
        <w:t xml:space="preserve"> </w:t>
      </w:r>
      <w:r>
        <w:t>alanına</w:t>
      </w:r>
      <w:r>
        <w:rPr>
          <w:spacing w:val="57"/>
        </w:rPr>
        <w:t xml:space="preserve"> </w:t>
      </w:r>
      <w:r>
        <w:t>giren</w:t>
      </w:r>
      <w:r>
        <w:rPr>
          <w:spacing w:val="54"/>
        </w:rPr>
        <w:t xml:space="preserve"> </w:t>
      </w:r>
      <w:r>
        <w:t>faaliyetler</w:t>
      </w:r>
      <w:r>
        <w:rPr>
          <w:spacing w:val="56"/>
        </w:rPr>
        <w:t xml:space="preserve"> </w:t>
      </w:r>
      <w:r>
        <w:t>dışında</w:t>
      </w:r>
      <w:r>
        <w:rPr>
          <w:spacing w:val="58"/>
        </w:rPr>
        <w:t xml:space="preserve"> </w:t>
      </w:r>
      <w:r>
        <w:t>yapmış</w:t>
      </w:r>
      <w:r>
        <w:rPr>
          <w:spacing w:val="55"/>
        </w:rPr>
        <w:t xml:space="preserve"> </w:t>
      </w:r>
      <w:r>
        <w:t>olduğu</w:t>
      </w:r>
      <w:r>
        <w:rPr>
          <w:spacing w:val="55"/>
        </w:rPr>
        <w:t xml:space="preserve"> </w:t>
      </w:r>
      <w:r>
        <w:t>çalışmalar</w:t>
      </w:r>
      <w:r>
        <w:rPr>
          <w:spacing w:val="57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yukarda</w:t>
      </w:r>
      <w:r>
        <w:rPr>
          <w:spacing w:val="-2"/>
        </w:rPr>
        <w:t xml:space="preserve"> </w:t>
      </w:r>
      <w:r>
        <w:t>tanımlanamayan</w:t>
      </w:r>
      <w:r>
        <w:rPr>
          <w:spacing w:val="3"/>
        </w:rPr>
        <w:t xml:space="preserve"> </w:t>
      </w:r>
      <w:r>
        <w:t>faaliyetler bu bölümde</w:t>
      </w:r>
      <w:r>
        <w:rPr>
          <w:spacing w:val="2"/>
        </w:rPr>
        <w:t xml:space="preserve"> </w:t>
      </w:r>
      <w:r>
        <w:t>yer alacaktır.</w:t>
      </w:r>
    </w:p>
    <w:p w:rsidR="00351AB3" w:rsidRDefault="00351AB3">
      <w:pPr>
        <w:pStyle w:val="GvdeMetni"/>
        <w:rPr>
          <w:sz w:val="26"/>
        </w:rPr>
      </w:pPr>
    </w:p>
    <w:p w:rsidR="00351AB3" w:rsidRDefault="00536D2B">
      <w:pPr>
        <w:pStyle w:val="Balk1"/>
        <w:numPr>
          <w:ilvl w:val="0"/>
          <w:numId w:val="6"/>
        </w:numPr>
        <w:tabs>
          <w:tab w:val="left" w:pos="565"/>
        </w:tabs>
        <w:spacing w:before="190"/>
      </w:pPr>
      <w:r>
        <w:t>Yönetim</w:t>
      </w:r>
      <w:r>
        <w:rPr>
          <w:spacing w:val="-6"/>
        </w:rPr>
        <w:t xml:space="preserve"> </w:t>
      </w:r>
      <w:r>
        <w:t>ve İç</w:t>
      </w:r>
      <w:r>
        <w:rPr>
          <w:spacing w:val="-3"/>
        </w:rPr>
        <w:t xml:space="preserve"> </w:t>
      </w:r>
      <w:r>
        <w:t>Kontrol Sistemi</w:t>
      </w:r>
    </w:p>
    <w:p w:rsidR="00351AB3" w:rsidRDefault="00351AB3">
      <w:pPr>
        <w:pStyle w:val="GvdeMetni"/>
        <w:spacing w:before="5"/>
        <w:rPr>
          <w:b/>
        </w:rPr>
      </w:pPr>
    </w:p>
    <w:p w:rsidR="00351AB3" w:rsidRDefault="00536D2B">
      <w:pPr>
        <w:pStyle w:val="GvdeMetni"/>
        <w:spacing w:before="1" w:line="271" w:lineRule="auto"/>
        <w:ind w:left="259" w:right="950" w:firstLine="708"/>
      </w:pPr>
      <w:r>
        <w:t>(Birimin</w:t>
      </w:r>
      <w:r>
        <w:rPr>
          <w:spacing w:val="43"/>
        </w:rPr>
        <w:t xml:space="preserve"> </w:t>
      </w:r>
      <w:r>
        <w:t>atama,</w:t>
      </w:r>
      <w:r>
        <w:rPr>
          <w:spacing w:val="44"/>
        </w:rPr>
        <w:t xml:space="preserve"> </w:t>
      </w:r>
      <w:r>
        <w:t>satın</w:t>
      </w:r>
      <w:r>
        <w:rPr>
          <w:spacing w:val="43"/>
        </w:rPr>
        <w:t xml:space="preserve"> </w:t>
      </w:r>
      <w:r>
        <w:t>alma,</w:t>
      </w:r>
      <w:r>
        <w:rPr>
          <w:spacing w:val="42"/>
        </w:rPr>
        <w:t xml:space="preserve"> </w:t>
      </w:r>
      <w:r>
        <w:t>ihale</w:t>
      </w:r>
      <w:r>
        <w:rPr>
          <w:spacing w:val="42"/>
        </w:rPr>
        <w:t xml:space="preserve"> </w:t>
      </w:r>
      <w:r>
        <w:t>gibi</w:t>
      </w:r>
      <w:r>
        <w:rPr>
          <w:spacing w:val="45"/>
        </w:rPr>
        <w:t xml:space="preserve"> </w:t>
      </w:r>
      <w:r>
        <w:t>karar</w:t>
      </w:r>
      <w:r>
        <w:rPr>
          <w:spacing w:val="42"/>
        </w:rPr>
        <w:t xml:space="preserve"> </w:t>
      </w:r>
      <w:r>
        <w:t>alma</w:t>
      </w:r>
      <w:r>
        <w:rPr>
          <w:spacing w:val="42"/>
        </w:rPr>
        <w:t xml:space="preserve"> </w:t>
      </w:r>
      <w:r>
        <w:t>süreçleri,</w:t>
      </w:r>
      <w:r>
        <w:rPr>
          <w:spacing w:val="45"/>
        </w:rPr>
        <w:t xml:space="preserve"> </w:t>
      </w:r>
      <w:r>
        <w:t>yetki</w:t>
      </w:r>
      <w:r>
        <w:rPr>
          <w:spacing w:val="44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sorumluluk</w:t>
      </w:r>
      <w:r>
        <w:rPr>
          <w:spacing w:val="51"/>
        </w:rPr>
        <w:t xml:space="preserve"> </w:t>
      </w:r>
      <w:r>
        <w:t>yapısı,</w:t>
      </w:r>
      <w:r>
        <w:rPr>
          <w:spacing w:val="43"/>
        </w:rPr>
        <w:t xml:space="preserve"> </w:t>
      </w:r>
      <w:r>
        <w:t>mali</w:t>
      </w:r>
      <w:r>
        <w:rPr>
          <w:spacing w:val="-57"/>
        </w:rPr>
        <w:t xml:space="preserve"> </w:t>
      </w:r>
      <w:r>
        <w:t>yönetim,</w:t>
      </w:r>
      <w:r>
        <w:rPr>
          <w:spacing w:val="-1"/>
        </w:rPr>
        <w:t xml:space="preserve"> </w:t>
      </w:r>
      <w:r>
        <w:t>harcama</w:t>
      </w:r>
      <w:r>
        <w:rPr>
          <w:spacing w:val="-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sistemine</w:t>
      </w:r>
      <w:r>
        <w:rPr>
          <w:spacing w:val="2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yer alan</w:t>
      </w:r>
      <w:r>
        <w:rPr>
          <w:spacing w:val="-1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değerlendirmeler</w:t>
      </w:r>
      <w:r>
        <w:rPr>
          <w:spacing w:val="4"/>
        </w:rPr>
        <w:t xml:space="preserve"> </w:t>
      </w:r>
      <w:r>
        <w:t>yer alır.)</w:t>
      </w:r>
    </w:p>
    <w:p w:rsidR="00351AB3" w:rsidRDefault="00351AB3">
      <w:pPr>
        <w:pStyle w:val="GvdeMetni"/>
        <w:spacing w:before="3"/>
        <w:rPr>
          <w:sz w:val="18"/>
        </w:rPr>
      </w:pPr>
    </w:p>
    <w:p w:rsidR="00351AB3" w:rsidRDefault="00536D2B">
      <w:pPr>
        <w:spacing w:before="90"/>
        <w:ind w:left="967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1299210</wp:posOffset>
            </wp:positionH>
            <wp:positionV relativeFrom="paragraph">
              <wp:posOffset>-1905</wp:posOffset>
            </wp:positionV>
            <wp:extent cx="65405" cy="20129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1568450</wp:posOffset>
            </wp:positionH>
            <wp:positionV relativeFrom="paragraph">
              <wp:posOffset>-1905</wp:posOffset>
            </wp:positionV>
            <wp:extent cx="65405" cy="2012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2259330</wp:posOffset>
            </wp:positionH>
            <wp:positionV relativeFrom="paragraph">
              <wp:posOffset>-1905</wp:posOffset>
            </wp:positionV>
            <wp:extent cx="65405" cy="20129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88960" behindDoc="1" locked="0" layoutInCell="1" allowOverlap="1">
            <wp:simplePos x="0" y="0"/>
            <wp:positionH relativeFrom="page">
              <wp:posOffset>2927350</wp:posOffset>
            </wp:positionH>
            <wp:positionV relativeFrom="paragraph">
              <wp:posOffset>-1905</wp:posOffset>
            </wp:positionV>
            <wp:extent cx="66040" cy="20129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8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3559175</wp:posOffset>
            </wp:positionH>
            <wp:positionV relativeFrom="paragraph">
              <wp:posOffset>-1905</wp:posOffset>
            </wp:positionV>
            <wp:extent cx="66040" cy="20129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91008" behindDoc="1" locked="0" layoutInCell="1" allowOverlap="1">
            <wp:simplePos x="0" y="0"/>
            <wp:positionH relativeFrom="page">
              <wp:posOffset>3778250</wp:posOffset>
            </wp:positionH>
            <wp:positionV relativeFrom="paragraph">
              <wp:posOffset>-1905</wp:posOffset>
            </wp:positionV>
            <wp:extent cx="65405" cy="20129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4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92032" behindDoc="1" locked="0" layoutInCell="1" allowOverlap="1">
            <wp:simplePos x="0" y="0"/>
            <wp:positionH relativeFrom="page">
              <wp:posOffset>4130675</wp:posOffset>
            </wp:positionH>
            <wp:positionV relativeFrom="paragraph">
              <wp:posOffset>-1905</wp:posOffset>
            </wp:positionV>
            <wp:extent cx="66040" cy="20129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93056" behindDoc="1" locked="0" layoutInCell="1" allowOverlap="1">
            <wp:simplePos x="0" y="0"/>
            <wp:positionH relativeFrom="page">
              <wp:posOffset>4921250</wp:posOffset>
            </wp:positionH>
            <wp:positionV relativeFrom="paragraph">
              <wp:posOffset>-1905</wp:posOffset>
            </wp:positionV>
            <wp:extent cx="65405" cy="20129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3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5349240</wp:posOffset>
            </wp:positionH>
            <wp:positionV relativeFrom="paragraph">
              <wp:posOffset>-1905</wp:posOffset>
            </wp:positionV>
            <wp:extent cx="65405" cy="20129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4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6092825</wp:posOffset>
            </wp:positionH>
            <wp:positionV relativeFrom="paragraph">
              <wp:posOffset>-1905</wp:posOffset>
            </wp:positionV>
            <wp:extent cx="65405" cy="20129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3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545465</wp:posOffset>
            </wp:positionH>
            <wp:positionV relativeFrom="paragraph">
              <wp:posOffset>250190</wp:posOffset>
            </wp:positionV>
            <wp:extent cx="65405" cy="201295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4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hd w:val="clear" w:color="auto" w:fill="FFFF00"/>
        </w:rPr>
        <w:t>2022</w:t>
      </w:r>
      <w:r>
        <w:rPr>
          <w:b/>
          <w:spacing w:val="4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yılı</w:t>
      </w:r>
      <w:r>
        <w:rPr>
          <w:b/>
          <w:spacing w:val="39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içerisinde</w:t>
      </w:r>
      <w:r>
        <w:rPr>
          <w:b/>
          <w:spacing w:val="4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biriminiz</w:t>
      </w:r>
      <w:r>
        <w:rPr>
          <w:b/>
          <w:spacing w:val="4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yönetimi</w:t>
      </w:r>
      <w:r>
        <w:rPr>
          <w:b/>
          <w:spacing w:val="44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ile</w:t>
      </w:r>
      <w:r>
        <w:rPr>
          <w:b/>
          <w:spacing w:val="4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ilgili</w:t>
      </w:r>
      <w:r>
        <w:rPr>
          <w:b/>
          <w:spacing w:val="39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yeniliklere,</w:t>
      </w:r>
      <w:r>
        <w:rPr>
          <w:b/>
          <w:spacing w:val="44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birim</w:t>
      </w:r>
      <w:r>
        <w:rPr>
          <w:b/>
          <w:spacing w:val="38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kalitesinin</w:t>
      </w:r>
      <w:r>
        <w:rPr>
          <w:b/>
          <w:spacing w:val="4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arttırılması</w:t>
      </w:r>
    </w:p>
    <w:p w:rsidR="00351AB3" w:rsidRDefault="00536D2B">
      <w:pPr>
        <w:spacing w:before="122"/>
        <w:ind w:left="259"/>
        <w:rPr>
          <w:b/>
          <w:sz w:val="24"/>
        </w:rPr>
      </w:pPr>
      <w:r>
        <w:rPr>
          <w:sz w:val="24"/>
          <w:shd w:val="clear" w:color="auto" w:fill="FFFF00"/>
        </w:rPr>
        <w:t xml:space="preserve"> </w:t>
      </w:r>
      <w:r>
        <w:rPr>
          <w:spacing w:val="-17"/>
          <w:sz w:val="24"/>
          <w:shd w:val="clear" w:color="auto" w:fill="FFFF00"/>
        </w:rPr>
        <w:t xml:space="preserve"> </w:t>
      </w:r>
      <w:proofErr w:type="spellStart"/>
      <w:r>
        <w:rPr>
          <w:b/>
          <w:sz w:val="24"/>
          <w:shd w:val="clear" w:color="auto" w:fill="FFFF00"/>
        </w:rPr>
        <w:t>Için</w:t>
      </w:r>
      <w:proofErr w:type="spellEnd"/>
      <w:r>
        <w:rPr>
          <w:noProof/>
          <w:lang w:eastAsia="tr-TR"/>
        </w:rPr>
        <w:drawing>
          <wp:anchor distT="0" distB="0" distL="0" distR="0" simplePos="0" relativeHeight="251697152" behindDoc="1" locked="0" layoutInCell="1" allowOverlap="1">
            <wp:simplePos x="0" y="0"/>
            <wp:positionH relativeFrom="page">
              <wp:posOffset>1290955</wp:posOffset>
            </wp:positionH>
            <wp:positionV relativeFrom="paragraph">
              <wp:posOffset>15875</wp:posOffset>
            </wp:positionV>
            <wp:extent cx="118745" cy="201295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4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98176" behindDoc="1" locked="0" layoutInCell="1" allowOverlap="1">
            <wp:simplePos x="0" y="0"/>
            <wp:positionH relativeFrom="page">
              <wp:posOffset>1553210</wp:posOffset>
            </wp:positionH>
            <wp:positionV relativeFrom="paragraph">
              <wp:posOffset>15875</wp:posOffset>
            </wp:positionV>
            <wp:extent cx="118745" cy="201295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2576195</wp:posOffset>
            </wp:positionH>
            <wp:positionV relativeFrom="paragraph">
              <wp:posOffset>15875</wp:posOffset>
            </wp:positionV>
            <wp:extent cx="119380" cy="201295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2823845</wp:posOffset>
            </wp:positionH>
            <wp:positionV relativeFrom="paragraph">
              <wp:posOffset>15875</wp:posOffset>
            </wp:positionV>
            <wp:extent cx="118745" cy="201295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4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701248" behindDoc="1" locked="0" layoutInCell="1" allowOverlap="1">
            <wp:simplePos x="0" y="0"/>
            <wp:positionH relativeFrom="page">
              <wp:posOffset>3458845</wp:posOffset>
            </wp:positionH>
            <wp:positionV relativeFrom="paragraph">
              <wp:posOffset>15875</wp:posOffset>
            </wp:positionV>
            <wp:extent cx="118745" cy="201295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3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702272" behindDoc="1" locked="0" layoutInCell="1" allowOverlap="1">
            <wp:simplePos x="0" y="0"/>
            <wp:positionH relativeFrom="page">
              <wp:posOffset>3976370</wp:posOffset>
            </wp:positionH>
            <wp:positionV relativeFrom="paragraph">
              <wp:posOffset>15875</wp:posOffset>
            </wp:positionV>
            <wp:extent cx="118745" cy="201295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4473575</wp:posOffset>
            </wp:positionH>
            <wp:positionV relativeFrom="paragraph">
              <wp:posOffset>15875</wp:posOffset>
            </wp:positionV>
            <wp:extent cx="119380" cy="201295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79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4933315</wp:posOffset>
            </wp:positionH>
            <wp:positionV relativeFrom="paragraph">
              <wp:posOffset>15875</wp:posOffset>
            </wp:positionV>
            <wp:extent cx="118745" cy="201295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3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5847715</wp:posOffset>
            </wp:positionH>
            <wp:positionV relativeFrom="paragraph">
              <wp:posOffset>15875</wp:posOffset>
            </wp:positionV>
            <wp:extent cx="118745" cy="201295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3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1477010</wp:posOffset>
            </wp:positionH>
            <wp:positionV relativeFrom="paragraph">
              <wp:posOffset>461010</wp:posOffset>
            </wp:positionV>
            <wp:extent cx="211455" cy="201295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4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4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707392" behindDoc="1" locked="0" layoutInCell="1" allowOverlap="1">
            <wp:simplePos x="0" y="0"/>
            <wp:positionH relativeFrom="page">
              <wp:posOffset>1899920</wp:posOffset>
            </wp:positionH>
            <wp:positionV relativeFrom="paragraph">
              <wp:posOffset>461010</wp:posOffset>
            </wp:positionV>
            <wp:extent cx="211455" cy="201295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4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2893695</wp:posOffset>
            </wp:positionH>
            <wp:positionV relativeFrom="paragraph">
              <wp:posOffset>461010</wp:posOffset>
            </wp:positionV>
            <wp:extent cx="211455" cy="201295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4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709440" behindDoc="1" locked="0" layoutInCell="1" allowOverlap="1">
            <wp:simplePos x="0" y="0"/>
            <wp:positionH relativeFrom="page">
              <wp:posOffset>3663950</wp:posOffset>
            </wp:positionH>
            <wp:positionV relativeFrom="paragraph">
              <wp:posOffset>461010</wp:posOffset>
            </wp:positionV>
            <wp:extent cx="211455" cy="201295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4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4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4400550</wp:posOffset>
            </wp:positionH>
            <wp:positionV relativeFrom="paragraph">
              <wp:posOffset>461010</wp:posOffset>
            </wp:positionV>
            <wp:extent cx="212090" cy="201295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4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89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4756150</wp:posOffset>
            </wp:positionH>
            <wp:positionV relativeFrom="paragraph">
              <wp:posOffset>461010</wp:posOffset>
            </wp:positionV>
            <wp:extent cx="212090" cy="201295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4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89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5079365</wp:posOffset>
            </wp:positionH>
            <wp:positionV relativeFrom="paragraph">
              <wp:posOffset>461010</wp:posOffset>
            </wp:positionV>
            <wp:extent cx="212090" cy="201295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4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89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5772150</wp:posOffset>
            </wp:positionH>
            <wp:positionV relativeFrom="paragraph">
              <wp:posOffset>461010</wp:posOffset>
            </wp:positionV>
            <wp:extent cx="212090" cy="201295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4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89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hd w:val="clear" w:color="auto" w:fill="FFFF00"/>
        </w:rPr>
        <w:t xml:space="preserve"> yapılanlara</w:t>
      </w:r>
      <w:r>
        <w:rPr>
          <w:b/>
          <w:spacing w:val="63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ve</w:t>
      </w:r>
      <w:r>
        <w:rPr>
          <w:b/>
          <w:spacing w:val="64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Üniversitemiz</w:t>
      </w:r>
      <w:r>
        <w:rPr>
          <w:b/>
          <w:spacing w:val="68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İç</w:t>
      </w:r>
      <w:r>
        <w:rPr>
          <w:b/>
          <w:spacing w:val="66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Kontrol</w:t>
      </w:r>
      <w:r>
        <w:rPr>
          <w:b/>
          <w:spacing w:val="68"/>
          <w:sz w:val="24"/>
          <w:shd w:val="clear" w:color="auto" w:fill="FFFF00"/>
        </w:rPr>
        <w:t xml:space="preserve"> </w:t>
      </w:r>
      <w:proofErr w:type="gramStart"/>
      <w:r>
        <w:rPr>
          <w:b/>
          <w:sz w:val="24"/>
          <w:shd w:val="clear" w:color="auto" w:fill="FFFF00"/>
        </w:rPr>
        <w:t xml:space="preserve">Uyum  </w:t>
      </w:r>
      <w:r>
        <w:rPr>
          <w:b/>
          <w:spacing w:val="3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eylem</w:t>
      </w:r>
      <w:proofErr w:type="gramEnd"/>
      <w:r>
        <w:rPr>
          <w:b/>
          <w:sz w:val="24"/>
          <w:shd w:val="clear" w:color="auto" w:fill="FFFF00"/>
        </w:rPr>
        <w:t xml:space="preserve">  </w:t>
      </w:r>
      <w:r>
        <w:rPr>
          <w:b/>
          <w:spacing w:val="3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 xml:space="preserve">Planı  </w:t>
      </w:r>
      <w:r>
        <w:rPr>
          <w:b/>
          <w:spacing w:val="8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 xml:space="preserve">kapsamında  </w:t>
      </w:r>
      <w:r>
        <w:rPr>
          <w:b/>
          <w:spacing w:val="2"/>
          <w:sz w:val="24"/>
          <w:shd w:val="clear" w:color="auto" w:fill="FFFF00"/>
        </w:rPr>
        <w:t xml:space="preserve"> </w:t>
      </w:r>
      <w:proofErr w:type="spellStart"/>
      <w:r>
        <w:rPr>
          <w:b/>
          <w:sz w:val="24"/>
          <w:shd w:val="clear" w:color="auto" w:fill="FFFF00"/>
        </w:rPr>
        <w:t>gerçekleştirdiğ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  <w:shd w:val="clear" w:color="auto" w:fill="FFFF00"/>
        </w:rPr>
        <w:t>iniz</w:t>
      </w:r>
    </w:p>
    <w:p w:rsidR="00351AB3" w:rsidRDefault="00536D2B">
      <w:pPr>
        <w:tabs>
          <w:tab w:val="left" w:pos="2059"/>
          <w:tab w:val="left" w:pos="2727"/>
          <w:tab w:val="left" w:pos="4292"/>
          <w:tab w:val="left" w:pos="5504"/>
          <w:tab w:val="left" w:pos="6666"/>
          <w:tab w:val="left" w:pos="7225"/>
          <w:tab w:val="left" w:pos="7734"/>
          <w:tab w:val="left" w:pos="8826"/>
        </w:tabs>
        <w:spacing w:before="94"/>
        <w:ind w:left="259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51714560" behindDoc="1" locked="0" layoutInCell="1" allowOverlap="1">
            <wp:simplePos x="0" y="0"/>
            <wp:positionH relativeFrom="page">
              <wp:posOffset>545465</wp:posOffset>
            </wp:positionH>
            <wp:positionV relativeFrom="paragraph">
              <wp:posOffset>250825</wp:posOffset>
            </wp:positionV>
            <wp:extent cx="212090" cy="201295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4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715584" behindDoc="1" locked="0" layoutInCell="1" allowOverlap="1">
            <wp:simplePos x="0" y="0"/>
            <wp:positionH relativeFrom="page">
              <wp:posOffset>2338070</wp:posOffset>
            </wp:positionH>
            <wp:positionV relativeFrom="paragraph">
              <wp:posOffset>250825</wp:posOffset>
            </wp:positionV>
            <wp:extent cx="63500" cy="201295"/>
            <wp:effectExtent l="0" t="0" r="0" b="0"/>
            <wp:wrapNone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5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716608" behindDoc="1" locked="0" layoutInCell="1" allowOverlap="1">
            <wp:simplePos x="0" y="0"/>
            <wp:positionH relativeFrom="page">
              <wp:posOffset>3027680</wp:posOffset>
            </wp:positionH>
            <wp:positionV relativeFrom="paragraph">
              <wp:posOffset>250825</wp:posOffset>
            </wp:positionV>
            <wp:extent cx="64135" cy="201295"/>
            <wp:effectExtent l="0" t="0" r="0" b="0"/>
            <wp:wrapNone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5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4"/>
          <w:shd w:val="clear" w:color="auto" w:fill="FFFF00"/>
        </w:rPr>
        <w:t>iyileştirmelere</w:t>
      </w:r>
      <w:proofErr w:type="gramEnd"/>
      <w:r>
        <w:rPr>
          <w:b/>
          <w:sz w:val="24"/>
          <w:shd w:val="clear" w:color="auto" w:fill="FFFF00"/>
        </w:rPr>
        <w:tab/>
        <w:t>yer</w:t>
      </w:r>
      <w:r>
        <w:rPr>
          <w:b/>
          <w:sz w:val="24"/>
          <w:shd w:val="clear" w:color="auto" w:fill="FFFF00"/>
        </w:rPr>
        <w:tab/>
        <w:t>verilecektir.</w:t>
      </w:r>
      <w:r>
        <w:rPr>
          <w:b/>
          <w:sz w:val="24"/>
          <w:shd w:val="clear" w:color="auto" w:fill="FFFF00"/>
        </w:rPr>
        <w:tab/>
        <w:t>Temelde</w:t>
      </w:r>
      <w:r>
        <w:rPr>
          <w:b/>
          <w:sz w:val="24"/>
          <w:shd w:val="clear" w:color="auto" w:fill="FFFF00"/>
        </w:rPr>
        <w:tab/>
        <w:t>yönetim</w:t>
      </w:r>
      <w:r>
        <w:rPr>
          <w:b/>
          <w:sz w:val="24"/>
          <w:shd w:val="clear" w:color="auto" w:fill="FFFF00"/>
        </w:rPr>
        <w:tab/>
        <w:t>ve</w:t>
      </w:r>
      <w:r>
        <w:rPr>
          <w:b/>
          <w:sz w:val="24"/>
          <w:shd w:val="clear" w:color="auto" w:fill="FFFF00"/>
        </w:rPr>
        <w:tab/>
        <w:t>iç</w:t>
      </w:r>
      <w:r>
        <w:rPr>
          <w:b/>
          <w:sz w:val="24"/>
          <w:shd w:val="clear" w:color="auto" w:fill="FFFF00"/>
        </w:rPr>
        <w:tab/>
        <w:t>kontrol</w:t>
      </w:r>
      <w:r>
        <w:rPr>
          <w:b/>
          <w:sz w:val="24"/>
          <w:shd w:val="clear" w:color="auto" w:fill="FFFF00"/>
        </w:rPr>
        <w:tab/>
        <w:t>sisteminizin bir</w:t>
      </w:r>
      <w:r>
        <w:rPr>
          <w:b/>
          <w:spacing w:val="-3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değerlendirilmesinin</w:t>
      </w:r>
      <w:r>
        <w:rPr>
          <w:b/>
          <w:spacing w:val="37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yapılması</w:t>
      </w:r>
      <w:r>
        <w:rPr>
          <w:b/>
          <w:spacing w:val="36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istenmektedir.</w:t>
      </w:r>
    </w:p>
    <w:p w:rsidR="00351AB3" w:rsidRDefault="00351AB3">
      <w:pPr>
        <w:pStyle w:val="GvdeMetni"/>
        <w:rPr>
          <w:b/>
          <w:sz w:val="26"/>
        </w:rPr>
      </w:pPr>
    </w:p>
    <w:p w:rsidR="00351AB3" w:rsidRDefault="00536D2B">
      <w:pPr>
        <w:pStyle w:val="GvdeMetni"/>
        <w:spacing w:before="215" w:line="391" w:lineRule="auto"/>
        <w:ind w:left="259" w:right="950" w:firstLine="708"/>
      </w:pPr>
      <w:r>
        <w:t>İç</w:t>
      </w:r>
      <w:r>
        <w:rPr>
          <w:spacing w:val="23"/>
        </w:rPr>
        <w:t xml:space="preserve"> </w:t>
      </w:r>
      <w:r>
        <w:t>kontrol</w:t>
      </w:r>
      <w:r>
        <w:rPr>
          <w:spacing w:val="22"/>
        </w:rPr>
        <w:t xml:space="preserve"> </w:t>
      </w:r>
      <w:r>
        <w:t>sistemi</w:t>
      </w:r>
      <w:r>
        <w:rPr>
          <w:spacing w:val="23"/>
        </w:rPr>
        <w:t xml:space="preserve"> </w:t>
      </w:r>
      <w:r>
        <w:t>başlığı</w:t>
      </w:r>
      <w:r>
        <w:rPr>
          <w:spacing w:val="22"/>
        </w:rPr>
        <w:t xml:space="preserve"> </w:t>
      </w:r>
      <w:r>
        <w:t>altında</w:t>
      </w:r>
      <w:r>
        <w:rPr>
          <w:spacing w:val="22"/>
        </w:rPr>
        <w:t xml:space="preserve"> </w:t>
      </w:r>
      <w:r>
        <w:t>hem</w:t>
      </w:r>
      <w:r>
        <w:rPr>
          <w:spacing w:val="25"/>
        </w:rPr>
        <w:t xml:space="preserve"> </w:t>
      </w:r>
      <w:r>
        <w:t>yönetimsel</w:t>
      </w:r>
      <w:r>
        <w:rPr>
          <w:spacing w:val="24"/>
        </w:rPr>
        <w:t xml:space="preserve"> </w:t>
      </w:r>
      <w:r>
        <w:t>faaliyetlere</w:t>
      </w:r>
      <w:r>
        <w:rPr>
          <w:spacing w:val="20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idari</w:t>
      </w:r>
      <w:r>
        <w:rPr>
          <w:spacing w:val="22"/>
        </w:rPr>
        <w:t xml:space="preserve"> </w:t>
      </w:r>
      <w:r>
        <w:t>denetimlere</w:t>
      </w:r>
      <w:r>
        <w:rPr>
          <w:spacing w:val="21"/>
        </w:rPr>
        <w:t xml:space="preserve"> </w:t>
      </w:r>
      <w:r>
        <w:t>hem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mali</w:t>
      </w:r>
      <w:r>
        <w:rPr>
          <w:spacing w:val="-57"/>
        </w:rPr>
        <w:t xml:space="preserve"> </w:t>
      </w:r>
      <w:r>
        <w:t>süreçte</w:t>
      </w:r>
      <w:r>
        <w:rPr>
          <w:spacing w:val="-1"/>
        </w:rPr>
        <w:t xml:space="preserve"> </w:t>
      </w:r>
      <w:r>
        <w:t>periyodik</w:t>
      </w:r>
      <w:r>
        <w:rPr>
          <w:spacing w:val="1"/>
        </w:rPr>
        <w:t xml:space="preserve"> </w:t>
      </w:r>
      <w:r>
        <w:t>ya da</w:t>
      </w:r>
      <w:r>
        <w:rPr>
          <w:spacing w:val="-2"/>
        </w:rPr>
        <w:t xml:space="preserve"> </w:t>
      </w:r>
      <w:r>
        <w:t>dönemsel olarak</w:t>
      </w:r>
      <w:r>
        <w:rPr>
          <w:spacing w:val="6"/>
        </w:rPr>
        <w:t xml:space="preserve"> </w:t>
      </w:r>
      <w:r>
        <w:t>yapılmış olan</w:t>
      </w:r>
      <w:r>
        <w:rPr>
          <w:spacing w:val="-1"/>
        </w:rPr>
        <w:t xml:space="preserve"> </w:t>
      </w:r>
      <w:r>
        <w:t>iç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dış</w:t>
      </w:r>
      <w:r>
        <w:rPr>
          <w:spacing w:val="-1"/>
        </w:rPr>
        <w:t xml:space="preserve"> </w:t>
      </w:r>
      <w:r>
        <w:t>denetimlere yer verilecektir.</w:t>
      </w:r>
    </w:p>
    <w:p w:rsidR="00351AB3" w:rsidRDefault="00FB41C8">
      <w:pPr>
        <w:pStyle w:val="GvdeMetni"/>
        <w:spacing w:before="8"/>
        <w:rPr>
          <w:sz w:val="27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227330</wp:posOffset>
                </wp:positionV>
                <wp:extent cx="5902325" cy="10795"/>
                <wp:effectExtent l="0" t="0" r="0" b="0"/>
                <wp:wrapTopAndBottom/>
                <wp:docPr id="15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10795"/>
                          <a:chOff x="1560" y="359"/>
                          <a:chExt cx="9295" cy="17"/>
                        </a:xfrm>
                      </wpg:grpSpPr>
                      <wps:wsp>
                        <wps:cNvPr id="16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60" y="367"/>
                            <a:ext cx="4533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102" y="367"/>
                            <a:ext cx="4753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CAC17" id="Group 13" o:spid="_x0000_s1026" style="position:absolute;margin-left:78pt;margin-top:17.9pt;width:464.75pt;height:.85pt;z-index:-251589632;mso-position-horizontal-relative:page" coordorigin="1560,359" coordsize="929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">
                <v:line id="Line 14" o:spid="_x0000_s1027" style="position:absolute;visibility:visible;mso-wrap-style:square" from="1560,367" to="6093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" strokeweight=".28819mm"/>
                <v:line id="Line 15" o:spid="_x0000_s1028" style="position:absolute;visibility:visible;mso-wrap-style:square" from="6102,367" to="10855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" strokeweight=".28819mm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402590</wp:posOffset>
                </wp:positionV>
                <wp:extent cx="6372225" cy="10795"/>
                <wp:effectExtent l="0" t="0" r="0" b="0"/>
                <wp:wrapTopAndBottom/>
                <wp:docPr id="15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10795"/>
                          <a:chOff x="859" y="635"/>
                          <a:chExt cx="10035" cy="17"/>
                        </a:xfrm>
                      </wpg:grpSpPr>
                      <wps:wsp>
                        <wps:cNvPr id="15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59" y="643"/>
                            <a:ext cx="9141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015" y="643"/>
                            <a:ext cx="879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1AC08" id="Group 16" o:spid="_x0000_s1026" style="position:absolute;margin-left:42.95pt;margin-top:31.7pt;width:501.75pt;height:.85pt;z-index:-251588608;mso-position-horizontal-relative:page" coordorigin="859,635" coordsize="100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">
                <v:line id="Line 17" o:spid="_x0000_s1027" style="position:absolute;visibility:visible;mso-wrap-style:square" from="859,643" to="10000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" strokeweight=".28819mm"/>
                <v:line id="Line 18" o:spid="_x0000_s1028" style="position:absolute;visibility:visible;mso-wrap-style:square" from="10015,643" to="10894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" strokeweight=".28819mm"/>
                <w10:wrap type="topAndBottom" anchorx="page"/>
              </v:group>
            </w:pict>
          </mc:Fallback>
        </mc:AlternateContent>
      </w:r>
    </w:p>
    <w:p w:rsidR="00351AB3" w:rsidRDefault="00351AB3">
      <w:pPr>
        <w:pStyle w:val="GvdeMetni"/>
        <w:spacing w:before="6"/>
        <w:rPr>
          <w:sz w:val="16"/>
        </w:rPr>
      </w:pPr>
    </w:p>
    <w:p w:rsidR="00351AB3" w:rsidRDefault="00536D2B">
      <w:pPr>
        <w:spacing w:before="58"/>
        <w:ind w:left="259"/>
      </w:pPr>
      <w:r>
        <w:t>-</w:t>
      </w:r>
    </w:p>
    <w:p w:rsidR="00351AB3" w:rsidRDefault="00351AB3">
      <w:pPr>
        <w:pStyle w:val="GvdeMetni"/>
        <w:rPr>
          <w:sz w:val="22"/>
        </w:rPr>
      </w:pPr>
    </w:p>
    <w:p w:rsidR="00351AB3" w:rsidRDefault="00536D2B">
      <w:pPr>
        <w:pStyle w:val="Balk1"/>
        <w:ind w:left="619"/>
      </w:pPr>
      <w:r>
        <w:t>D-</w:t>
      </w:r>
      <w:r>
        <w:rPr>
          <w:spacing w:val="-3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Hususlar</w:t>
      </w:r>
    </w:p>
    <w:p w:rsidR="00351AB3" w:rsidRDefault="00351AB3">
      <w:pPr>
        <w:pStyle w:val="GvdeMetni"/>
        <w:spacing w:before="8"/>
        <w:rPr>
          <w:b/>
          <w:sz w:val="16"/>
        </w:rPr>
      </w:pPr>
    </w:p>
    <w:p w:rsidR="00351AB3" w:rsidRDefault="00536D2B">
      <w:pPr>
        <w:pStyle w:val="GvdeMetni"/>
        <w:spacing w:before="90" w:line="271" w:lineRule="auto"/>
        <w:ind w:left="259" w:right="950" w:firstLine="360"/>
      </w:pPr>
      <w:r>
        <w:t>(Bu</w:t>
      </w:r>
      <w:r>
        <w:rPr>
          <w:spacing w:val="9"/>
        </w:rPr>
        <w:t xml:space="preserve"> </w:t>
      </w:r>
      <w:r>
        <w:t>başlık</w:t>
      </w:r>
      <w:r>
        <w:rPr>
          <w:spacing w:val="8"/>
        </w:rPr>
        <w:t xml:space="preserve"> </w:t>
      </w:r>
      <w:r>
        <w:t>altında,</w:t>
      </w:r>
      <w:r>
        <w:rPr>
          <w:spacing w:val="13"/>
        </w:rPr>
        <w:t xml:space="preserve"> </w:t>
      </w:r>
      <w:r>
        <w:t>yukarıdaki</w:t>
      </w:r>
      <w:r>
        <w:rPr>
          <w:spacing w:val="9"/>
        </w:rPr>
        <w:t xml:space="preserve"> </w:t>
      </w:r>
      <w:r>
        <w:t>başlıklarda</w:t>
      </w:r>
      <w:r>
        <w:rPr>
          <w:spacing w:val="13"/>
        </w:rPr>
        <w:t xml:space="preserve"> </w:t>
      </w:r>
      <w:r>
        <w:t>yer</w:t>
      </w:r>
      <w:r>
        <w:rPr>
          <w:spacing w:val="10"/>
        </w:rPr>
        <w:t xml:space="preserve"> </w:t>
      </w:r>
      <w:r>
        <w:t>almayan</w:t>
      </w:r>
      <w:r>
        <w:rPr>
          <w:spacing w:val="8"/>
        </w:rPr>
        <w:t xml:space="preserve"> </w:t>
      </w:r>
      <w:r>
        <w:t>ancak</w:t>
      </w:r>
      <w:r>
        <w:rPr>
          <w:spacing w:val="8"/>
        </w:rPr>
        <w:t xml:space="preserve"> </w:t>
      </w:r>
      <w:r>
        <w:t>birimin</w:t>
      </w:r>
      <w:r>
        <w:rPr>
          <w:spacing w:val="12"/>
        </w:rPr>
        <w:t xml:space="preserve"> </w:t>
      </w:r>
      <w:r>
        <w:t>açıklanmasını</w:t>
      </w:r>
      <w:r>
        <w:rPr>
          <w:spacing w:val="10"/>
        </w:rPr>
        <w:t xml:space="preserve"> </w:t>
      </w:r>
      <w:r>
        <w:t>gerekli</w:t>
      </w:r>
      <w:r>
        <w:rPr>
          <w:spacing w:val="13"/>
        </w:rPr>
        <w:t xml:space="preserve"> </w:t>
      </w:r>
      <w:r>
        <w:t>gördüğü</w:t>
      </w:r>
      <w:r>
        <w:rPr>
          <w:spacing w:val="-57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konular</w:t>
      </w:r>
      <w:r>
        <w:rPr>
          <w:spacing w:val="-2"/>
        </w:rPr>
        <w:t xml:space="preserve"> </w:t>
      </w:r>
      <w:r>
        <w:t>özet olarak</w:t>
      </w:r>
      <w:r>
        <w:rPr>
          <w:spacing w:val="2"/>
        </w:rPr>
        <w:t xml:space="preserve"> </w:t>
      </w:r>
      <w:r>
        <w:t>belirtilir.)</w:t>
      </w:r>
    </w:p>
    <w:p w:rsidR="00351AB3" w:rsidRDefault="00FB41C8">
      <w:pPr>
        <w:pStyle w:val="GvdeMetni"/>
        <w:spacing w:before="8"/>
        <w:rPr>
          <w:sz w:val="27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227330</wp:posOffset>
                </wp:positionV>
                <wp:extent cx="5908675" cy="10795"/>
                <wp:effectExtent l="0" t="0" r="0" b="0"/>
                <wp:wrapTopAndBottom/>
                <wp:docPr id="15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10795"/>
                          <a:chOff x="1560" y="359"/>
                          <a:chExt cx="9305" cy="17"/>
                        </a:xfrm>
                      </wpg:grpSpPr>
                      <wps:wsp>
                        <wps:cNvPr id="15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60" y="367"/>
                            <a:ext cx="9141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716" y="367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C218C" id="Group 19" o:spid="_x0000_s1026" style="position:absolute;margin-left:78pt;margin-top:17.9pt;width:465.25pt;height:.85pt;z-index:-251587584;mso-position-horizontal-relative:page" coordorigin="1560,359" coordsize="93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">
                <v:line id="Line 20" o:spid="_x0000_s1027" style="position:absolute;visibility:visible;mso-wrap-style:square" from="1560,367" to="10701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" strokeweight=".28819mm"/>
                <v:line id="Line 21" o:spid="_x0000_s1028" style="position:absolute;visibility:visible;mso-wrap-style:square" from="10716,367" to="10865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" strokeweight=".28819mm">
                  <v:stroke dashstyle="dash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402590</wp:posOffset>
                </wp:positionV>
                <wp:extent cx="6362700" cy="10795"/>
                <wp:effectExtent l="0" t="0" r="0" b="0"/>
                <wp:wrapTopAndBottom/>
                <wp:docPr id="15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0795"/>
                          <a:chOff x="859" y="635"/>
                          <a:chExt cx="10020" cy="17"/>
                        </a:xfrm>
                      </wpg:grpSpPr>
                      <wps:wsp>
                        <wps:cNvPr id="15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59" y="643"/>
                            <a:ext cx="1243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105" y="643"/>
                            <a:ext cx="8774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D92EE" id="Group 22" o:spid="_x0000_s1026" style="position:absolute;margin-left:42.95pt;margin-top:31.7pt;width:501pt;height:.85pt;z-index:-251586560;mso-position-horizontal-relative:page" coordorigin="859,635" coordsize="100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">
                <v:line id="Line 23" o:spid="_x0000_s1027" style="position:absolute;visibility:visible;mso-wrap-style:square" from="859,643" to="2102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" strokeweight=".28819mm"/>
                <v:line id="Line 24" o:spid="_x0000_s1028" style="position:absolute;visibility:visible;mso-wrap-style:square" from="2105,643" to="10879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" strokeweight=".28819mm"/>
                <w10:wrap type="topAndBottom" anchorx="page"/>
              </v:group>
            </w:pict>
          </mc:Fallback>
        </mc:AlternateContent>
      </w:r>
    </w:p>
    <w:p w:rsidR="00351AB3" w:rsidRDefault="00351AB3">
      <w:pPr>
        <w:pStyle w:val="GvdeMetni"/>
        <w:spacing w:before="6"/>
        <w:rPr>
          <w:sz w:val="16"/>
        </w:rPr>
      </w:pPr>
    </w:p>
    <w:p w:rsidR="00351AB3" w:rsidRDefault="00536D2B">
      <w:pPr>
        <w:spacing w:before="60"/>
        <w:ind w:left="259"/>
      </w:pPr>
      <w:r>
        <w:t>-</w:t>
      </w:r>
    </w:p>
    <w:p w:rsidR="00351AB3" w:rsidRDefault="00351AB3">
      <w:pPr>
        <w:pStyle w:val="GvdeMetni"/>
      </w:pPr>
    </w:p>
    <w:p w:rsidR="00351AB3" w:rsidRDefault="00351AB3">
      <w:pPr>
        <w:pStyle w:val="GvdeMetni"/>
      </w:pPr>
    </w:p>
    <w:p w:rsidR="00351AB3" w:rsidRDefault="00536D2B">
      <w:pPr>
        <w:pStyle w:val="Balk1"/>
        <w:numPr>
          <w:ilvl w:val="0"/>
          <w:numId w:val="8"/>
        </w:numPr>
        <w:tabs>
          <w:tab w:val="left" w:pos="644"/>
        </w:tabs>
        <w:spacing w:before="186"/>
        <w:jc w:val="left"/>
      </w:pPr>
      <w:r>
        <w:t>AMAÇ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HEDEFLER</w:t>
      </w:r>
    </w:p>
    <w:p w:rsidR="00351AB3" w:rsidRDefault="00351AB3">
      <w:pPr>
        <w:pStyle w:val="GvdeMetni"/>
        <w:spacing w:before="8"/>
        <w:rPr>
          <w:b/>
        </w:rPr>
      </w:pPr>
    </w:p>
    <w:p w:rsidR="00351AB3" w:rsidRDefault="00536D2B">
      <w:pPr>
        <w:spacing w:line="252" w:lineRule="auto"/>
        <w:ind w:left="259" w:right="950" w:firstLine="566"/>
        <w:rPr>
          <w:b/>
          <w:sz w:val="24"/>
        </w:rPr>
      </w:pPr>
      <w:r>
        <w:rPr>
          <w:b/>
          <w:sz w:val="18"/>
        </w:rPr>
        <w:t>(</w:t>
      </w:r>
      <w:r>
        <w:rPr>
          <w:b/>
          <w:sz w:val="24"/>
        </w:rPr>
        <w:t>Kamu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İdarelerince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Hazırlanacak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Faaliyet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Raporları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Hakkında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Yönetmeliğin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inci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maddesi</w:t>
      </w:r>
    </w:p>
    <w:p w:rsidR="00351AB3" w:rsidRDefault="00351AB3">
      <w:pPr>
        <w:spacing w:line="252" w:lineRule="auto"/>
        <w:rPr>
          <w:sz w:val="24"/>
        </w:rPr>
        <w:sectPr w:rsidR="00351AB3">
          <w:pgSz w:w="11900" w:h="16840"/>
          <w:pgMar w:top="1200" w:right="0" w:bottom="280" w:left="600" w:header="720" w:footer="720" w:gutter="0"/>
          <w:cols w:space="720"/>
        </w:sectPr>
      </w:pPr>
    </w:p>
    <w:p w:rsidR="00351AB3" w:rsidRDefault="00536D2B">
      <w:pPr>
        <w:spacing w:before="60" w:line="249" w:lineRule="auto"/>
        <w:ind w:left="259" w:right="950"/>
        <w:rPr>
          <w:b/>
        </w:rPr>
      </w:pPr>
      <w:r>
        <w:rPr>
          <w:b/>
          <w:sz w:val="24"/>
        </w:rPr>
        <w:lastRenderedPageBreak/>
        <w:t>Amaç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hedefler: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bölümde,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idarenin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stratejik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amaç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hedeflerine,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faaliyet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yılı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önceliklerine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izlenen temel ilke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politikalarına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verilir.</w:t>
      </w:r>
      <w:r>
        <w:rPr>
          <w:b/>
        </w:rPr>
        <w:t>)</w:t>
      </w:r>
    </w:p>
    <w:p w:rsidR="00351AB3" w:rsidRDefault="00351AB3">
      <w:pPr>
        <w:spacing w:line="249" w:lineRule="auto"/>
        <w:sectPr w:rsidR="00351AB3">
          <w:pgSz w:w="11900" w:h="16840"/>
          <w:pgMar w:top="1200" w:right="0" w:bottom="280" w:left="600" w:header="720" w:footer="720" w:gutter="0"/>
          <w:cols w:space="720"/>
        </w:sectPr>
      </w:pPr>
    </w:p>
    <w:p w:rsidR="00351AB3" w:rsidRDefault="00536D2B">
      <w:pPr>
        <w:pStyle w:val="Balk1"/>
        <w:numPr>
          <w:ilvl w:val="1"/>
          <w:numId w:val="8"/>
        </w:numPr>
        <w:tabs>
          <w:tab w:val="left" w:pos="1321"/>
        </w:tabs>
        <w:spacing w:before="74"/>
        <w:rPr>
          <w:sz w:val="24"/>
        </w:rPr>
      </w:pPr>
      <w:r>
        <w:lastRenderedPageBreak/>
        <w:t>İdarenin</w:t>
      </w:r>
      <w:r>
        <w:rPr>
          <w:spacing w:val="-3"/>
        </w:rPr>
        <w:t xml:space="preserve"> </w:t>
      </w:r>
      <w:r>
        <w:t>Amaç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Hedefleri</w:t>
      </w:r>
    </w:p>
    <w:p w:rsidR="00351AB3" w:rsidRDefault="00351AB3">
      <w:pPr>
        <w:pStyle w:val="GvdeMetni"/>
        <w:spacing w:before="3"/>
        <w:rPr>
          <w:b/>
          <w:sz w:val="29"/>
        </w:rPr>
      </w:pPr>
    </w:p>
    <w:p w:rsidR="00351AB3" w:rsidRDefault="00536D2B">
      <w:pPr>
        <w:pStyle w:val="GvdeMetni"/>
        <w:spacing w:line="271" w:lineRule="auto"/>
        <w:ind w:left="259" w:right="1050" w:firstLine="636"/>
        <w:rPr>
          <w:sz w:val="22"/>
        </w:rPr>
      </w:pPr>
      <w:r>
        <w:rPr>
          <w:sz w:val="22"/>
        </w:rPr>
        <w:t>(</w:t>
      </w:r>
      <w:r>
        <w:t>Stratejik</w:t>
      </w:r>
      <w:r>
        <w:rPr>
          <w:spacing w:val="-3"/>
        </w:rPr>
        <w:t xml:space="preserve"> </w:t>
      </w:r>
      <w:r>
        <w:t>plan yapan</w:t>
      </w:r>
      <w:r>
        <w:rPr>
          <w:spacing w:val="-2"/>
        </w:rPr>
        <w:t xml:space="preserve"> </w:t>
      </w:r>
      <w:r>
        <w:t>idareler,</w:t>
      </w:r>
      <w:r>
        <w:rPr>
          <w:spacing w:val="-2"/>
        </w:rPr>
        <w:t xml:space="preserve"> </w:t>
      </w:r>
      <w:r>
        <w:t>faaliyet</w:t>
      </w:r>
      <w:r>
        <w:rPr>
          <w:spacing w:val="-2"/>
        </w:rPr>
        <w:t xml:space="preserve"> </w:t>
      </w:r>
      <w:r>
        <w:t>raporunun</w:t>
      </w:r>
      <w:r>
        <w:rPr>
          <w:spacing w:val="-5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yılı</w:t>
      </w:r>
      <w:r>
        <w:rPr>
          <w:spacing w:val="-5"/>
        </w:rPr>
        <w:t xml:space="preserve"> </w:t>
      </w:r>
      <w:r>
        <w:t>kapsayan</w:t>
      </w:r>
      <w:r>
        <w:rPr>
          <w:spacing w:val="-2"/>
        </w:rPr>
        <w:t xml:space="preserve"> </w:t>
      </w:r>
      <w:r>
        <w:t>stratejik</w:t>
      </w:r>
      <w:r>
        <w:rPr>
          <w:spacing w:val="-5"/>
        </w:rPr>
        <w:t xml:space="preserve"> </w:t>
      </w:r>
      <w:r>
        <w:t>planlarında</w:t>
      </w:r>
      <w:r>
        <w:rPr>
          <w:spacing w:val="-57"/>
        </w:rPr>
        <w:t xml:space="preserve"> </w:t>
      </w:r>
      <w:r>
        <w:t>yer alan</w:t>
      </w:r>
      <w:r>
        <w:rPr>
          <w:spacing w:val="1"/>
        </w:rPr>
        <w:t xml:space="preserve"> </w:t>
      </w:r>
      <w:r>
        <w:t>amaç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hedefleri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faaliyet</w:t>
      </w:r>
      <w:r>
        <w:rPr>
          <w:spacing w:val="7"/>
        </w:rPr>
        <w:t xml:space="preserve"> </w:t>
      </w:r>
      <w:r>
        <w:t>yılı önceliklerini</w:t>
      </w:r>
      <w:r>
        <w:rPr>
          <w:spacing w:val="-1"/>
        </w:rPr>
        <w:t xml:space="preserve"> </w:t>
      </w:r>
      <w:r>
        <w:t>bu bölümde</w:t>
      </w:r>
      <w:r>
        <w:rPr>
          <w:spacing w:val="-2"/>
        </w:rPr>
        <w:t xml:space="preserve"> </w:t>
      </w:r>
      <w:r>
        <w:t>belirteceklerdir.</w:t>
      </w:r>
      <w:r>
        <w:rPr>
          <w:sz w:val="22"/>
        </w:rPr>
        <w:t>)</w:t>
      </w:r>
    </w:p>
    <w:p w:rsidR="00351AB3" w:rsidRDefault="00FB41C8">
      <w:pPr>
        <w:pStyle w:val="GvdeMetni"/>
        <w:spacing w:before="2"/>
        <w:rPr>
          <w:sz w:val="1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113665</wp:posOffset>
                </wp:positionV>
                <wp:extent cx="6097905" cy="467995"/>
                <wp:effectExtent l="0" t="0" r="0" b="0"/>
                <wp:wrapTopAndBottom/>
                <wp:docPr id="1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467995"/>
                          <a:chOff x="859" y="179"/>
                          <a:chExt cx="9603" cy="737"/>
                        </a:xfrm>
                      </wpg:grpSpPr>
                      <pic:pic xmlns:pic="http://schemas.openxmlformats.org/drawingml/2006/picture">
                        <pic:nvPicPr>
                          <pic:cNvPr id="12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0" y="624"/>
                            <a:ext cx="83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59" y="186"/>
                            <a:ext cx="9603" cy="36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" y="179"/>
                            <a:ext cx="122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" y="179"/>
                            <a:ext cx="122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4" y="179"/>
                            <a:ext cx="123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0" y="179"/>
                            <a:ext cx="123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7" y="179"/>
                            <a:ext cx="122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0" y="179"/>
                            <a:ext cx="122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2" y="179"/>
                            <a:ext cx="122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2" y="179"/>
                            <a:ext cx="123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0" y="179"/>
                            <a:ext cx="123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59" y="551"/>
                            <a:ext cx="9596" cy="3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2" y="543"/>
                            <a:ext cx="12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6" y="543"/>
                            <a:ext cx="12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8" y="543"/>
                            <a:ext cx="12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9" y="543"/>
                            <a:ext cx="12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3" y="543"/>
                            <a:ext cx="12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6" y="543"/>
                            <a:ext cx="12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9" y="543"/>
                            <a:ext cx="12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2" y="543"/>
                            <a:ext cx="12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5" y="543"/>
                            <a:ext cx="12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59" y="186"/>
                            <a:ext cx="9603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AB3" w:rsidRDefault="00536D2B">
                              <w:pPr>
                                <w:spacing w:before="1" w:line="364" w:lineRule="exact"/>
                              </w:pPr>
                              <w:r>
                                <w:t>Bu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bölümde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birimin,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2019-2023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Üniversitemiz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Stratejik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Planında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 xml:space="preserve">sorumlu </w:t>
                              </w:r>
                              <w:r>
                                <w:t>tutulduğu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stratejik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amaç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ve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hedefleri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yer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alacaktır.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Performans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göstergeleri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tablolarında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biriminizle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ilgili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tablodaki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amaç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ve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hedef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7" style="position:absolute;margin-left:42.95pt;margin-top:8.95pt;width:480.15pt;height:36.85pt;z-index:-251585536;mso-position-horizontal-relative:page" coordorigin="859,179" coordsize="9603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">
                <v:shape id="Picture 26" o:spid="_x0000_s1038" type="#_x0000_t75" style="position:absolute;left:2100;top:624;width:83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">
                  <v:imagedata r:id="rId15" o:title=""/>
                </v:shape>
                <v:rect id="Rectangle 27" o:spid="_x0000_s1039" style="position:absolute;left:859;top:186;width:9603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" fillcolor="yellow" stroked="f"/>
                <v:shape id="Picture 28" o:spid="_x0000_s1040" type="#_x0000_t75" style="position:absolute;left:1116;top:179;width:122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">
                  <v:imagedata r:id="rId16" o:title=""/>
                </v:shape>
                <v:shape id="Picture 29" o:spid="_x0000_s1041" type="#_x0000_t75" style="position:absolute;left:2009;top:179;width:122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">
                  <v:imagedata r:id="rId16" o:title=""/>
                </v:shape>
                <v:shape id="Picture 30" o:spid="_x0000_s1042" type="#_x0000_t75" style="position:absolute;left:2834;top:179;width:123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">
                  <v:imagedata r:id="rId16" o:title=""/>
                </v:shape>
                <v:shape id="Picture 31" o:spid="_x0000_s1043" type="#_x0000_t75" style="position:absolute;left:5210;top:179;width:123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">
                  <v:imagedata r:id="rId16" o:title=""/>
                </v:shape>
                <v:shape id="Picture 32" o:spid="_x0000_s1044" type="#_x0000_t75" style="position:absolute;left:6077;top:179;width:122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">
                  <v:imagedata r:id="rId16" o:title=""/>
                </v:shape>
                <v:shape id="Picture 33" o:spid="_x0000_s1045" type="#_x0000_t75" style="position:absolute;left:6970;top:179;width:122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">
                  <v:imagedata r:id="rId16" o:title=""/>
                </v:shape>
                <v:shape id="Picture 34" o:spid="_x0000_s1046" type="#_x0000_t75" style="position:absolute;left:8712;top:179;width:122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">
                  <v:imagedata r:id="rId16" o:title=""/>
                </v:shape>
                <v:shape id="Picture 35" o:spid="_x0000_s1047" type="#_x0000_t75" style="position:absolute;left:9542;top:179;width:123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">
                  <v:imagedata r:id="rId16" o:title=""/>
                </v:shape>
                <v:shape id="Picture 36" o:spid="_x0000_s1048" type="#_x0000_t75" style="position:absolute;left:10130;top:179;width:123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">
                  <v:imagedata r:id="rId16" o:title=""/>
                </v:shape>
                <v:rect id="Rectangle 37" o:spid="_x0000_s1049" style="position:absolute;left:859;top:551;width:959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" fillcolor="yellow" stroked="f"/>
                <v:shape id="Picture 38" o:spid="_x0000_s1050" type="#_x0000_t75" style="position:absolute;left:1642;top:543;width:12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">
                  <v:imagedata r:id="rId17" o:title=""/>
                </v:shape>
                <v:shape id="Picture 39" o:spid="_x0000_s1051" type="#_x0000_t75" style="position:absolute;left:2916;top:543;width:12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">
                  <v:imagedata r:id="rId17" o:title=""/>
                </v:shape>
                <v:shape id="Picture 40" o:spid="_x0000_s1052" type="#_x0000_t75" style="position:absolute;left:4058;top:543;width:128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">
                  <v:imagedata r:id="rId17" o:title=""/>
                </v:shape>
                <v:shape id="Picture 41" o:spid="_x0000_s1053" type="#_x0000_t75" style="position:absolute;left:6329;top:543;width:12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">
                  <v:imagedata r:id="rId17" o:title=""/>
                </v:shape>
                <v:shape id="Picture 42" o:spid="_x0000_s1054" type="#_x0000_t75" style="position:absolute;left:7423;top:543;width:12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">
                  <v:imagedata r:id="rId17" o:title=""/>
                </v:shape>
                <v:shape id="Picture 43" o:spid="_x0000_s1055" type="#_x0000_t75" style="position:absolute;left:7966;top:543;width:12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">
                  <v:imagedata r:id="rId17" o:title=""/>
                </v:shape>
                <v:shape id="Picture 44" o:spid="_x0000_s1056" type="#_x0000_t75" style="position:absolute;left:8909;top:543;width:12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">
                  <v:imagedata r:id="rId17" o:title=""/>
                </v:shape>
                <v:shape id="Picture 45" o:spid="_x0000_s1057" type="#_x0000_t75" style="position:absolute;left:9502;top:543;width:12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">
                  <v:imagedata r:id="rId17" o:title=""/>
                </v:shape>
                <v:shape id="Picture 46" o:spid="_x0000_s1058" type="#_x0000_t75" style="position:absolute;left:9835;top:543;width:12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">
                  <v:imagedata r:id="rId17" o:title=""/>
                </v:shape>
                <v:shape id="Text Box 47" o:spid="_x0000_s1059" type="#_x0000_t202" style="position:absolute;left:859;top:186;width:9603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351AB3" w:rsidRDefault="00536D2B">
                        <w:pPr>
                          <w:spacing w:before="1" w:line="364" w:lineRule="exact"/>
                        </w:pPr>
                        <w:r>
                          <w:t>Bu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bölümde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birimin,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2019-2023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Üniversitemiz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Stratejik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Planında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 xml:space="preserve">sorumlu </w:t>
                        </w:r>
                        <w:r>
                          <w:t>tutulduğu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stratejik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amaç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ve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hedefleri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yer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alacaktır.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Performans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göstergeleri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tablolarında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biriminizle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ilgili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tablodaki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amaç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ve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hedef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51AB3" w:rsidRDefault="00536D2B">
      <w:pPr>
        <w:pStyle w:val="GvdeMetni"/>
        <w:spacing w:before="66"/>
        <w:ind w:left="259"/>
      </w:pPr>
      <w:proofErr w:type="gramStart"/>
      <w:r>
        <w:rPr>
          <w:shd w:val="clear" w:color="auto" w:fill="FFFF00"/>
        </w:rPr>
        <w:t>yazılacaktır</w:t>
      </w:r>
      <w:proofErr w:type="gramEnd"/>
      <w:r>
        <w:rPr>
          <w:shd w:val="clear" w:color="auto" w:fill="FFFF00"/>
        </w:rPr>
        <w:t>.</w:t>
      </w:r>
    </w:p>
    <w:p w:rsidR="00351AB3" w:rsidRDefault="00351AB3">
      <w:pPr>
        <w:pStyle w:val="GvdeMetni"/>
        <w:spacing w:before="10"/>
        <w:rPr>
          <w:sz w:val="13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34"/>
      </w:tblGrid>
      <w:tr w:rsidR="00351AB3">
        <w:trPr>
          <w:trHeight w:val="727"/>
        </w:trPr>
        <w:tc>
          <w:tcPr>
            <w:tcW w:w="4394" w:type="dxa"/>
          </w:tcPr>
          <w:p w:rsidR="00351AB3" w:rsidRDefault="00351AB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51AB3" w:rsidRDefault="00536D2B">
            <w:pPr>
              <w:pStyle w:val="TableParagraph"/>
              <w:ind w:left="126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Stratejik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Amaçlar</w:t>
            </w:r>
          </w:p>
        </w:tc>
        <w:tc>
          <w:tcPr>
            <w:tcW w:w="4334" w:type="dxa"/>
          </w:tcPr>
          <w:p w:rsidR="00351AB3" w:rsidRDefault="00351AB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51AB3" w:rsidRDefault="00536D2B">
            <w:pPr>
              <w:pStyle w:val="TableParagraph"/>
              <w:ind w:left="12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Stratejik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Hedefler</w:t>
            </w:r>
          </w:p>
        </w:tc>
      </w:tr>
      <w:tr w:rsidR="00351AB3">
        <w:trPr>
          <w:trHeight w:val="402"/>
        </w:trPr>
        <w:tc>
          <w:tcPr>
            <w:tcW w:w="4394" w:type="dxa"/>
            <w:vMerge w:val="restart"/>
          </w:tcPr>
          <w:p w:rsidR="00351AB3" w:rsidRDefault="00351AB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351AB3" w:rsidRDefault="00536D2B">
            <w:pPr>
              <w:pStyle w:val="TableParagraph"/>
              <w:ind w:left="10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Stratejik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Amaç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334" w:type="dxa"/>
          </w:tcPr>
          <w:p w:rsidR="00351AB3" w:rsidRDefault="00536D2B">
            <w:pPr>
              <w:pStyle w:val="TableParagraph"/>
              <w:spacing w:before="73"/>
              <w:ind w:left="1766" w:right="1864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Hedef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1-</w:t>
            </w:r>
          </w:p>
        </w:tc>
      </w:tr>
      <w:tr w:rsidR="00351AB3">
        <w:trPr>
          <w:trHeight w:val="420"/>
        </w:trPr>
        <w:tc>
          <w:tcPr>
            <w:tcW w:w="4394" w:type="dxa"/>
            <w:vMerge/>
            <w:tcBorders>
              <w:top w:val="nil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4334" w:type="dxa"/>
          </w:tcPr>
          <w:p w:rsidR="00351AB3" w:rsidRDefault="00536D2B">
            <w:pPr>
              <w:pStyle w:val="TableParagraph"/>
              <w:spacing w:before="124"/>
              <w:ind w:left="1766" w:right="1864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Hedef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2-</w:t>
            </w:r>
          </w:p>
        </w:tc>
      </w:tr>
      <w:tr w:rsidR="00351AB3">
        <w:trPr>
          <w:trHeight w:val="402"/>
        </w:trPr>
        <w:tc>
          <w:tcPr>
            <w:tcW w:w="4394" w:type="dxa"/>
            <w:vMerge w:val="restart"/>
          </w:tcPr>
          <w:p w:rsidR="00351AB3" w:rsidRDefault="00351AB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351AB3" w:rsidRDefault="00536D2B">
            <w:pPr>
              <w:pStyle w:val="TableParagraph"/>
              <w:ind w:left="10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Stratejik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Amaç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334" w:type="dxa"/>
          </w:tcPr>
          <w:p w:rsidR="00351AB3" w:rsidRDefault="00536D2B">
            <w:pPr>
              <w:pStyle w:val="TableParagraph"/>
              <w:spacing w:before="74"/>
              <w:ind w:left="11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Hedef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-</w:t>
            </w:r>
          </w:p>
        </w:tc>
      </w:tr>
      <w:tr w:rsidR="00351AB3">
        <w:trPr>
          <w:trHeight w:val="420"/>
        </w:trPr>
        <w:tc>
          <w:tcPr>
            <w:tcW w:w="4394" w:type="dxa"/>
            <w:vMerge/>
            <w:tcBorders>
              <w:top w:val="nil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4334" w:type="dxa"/>
          </w:tcPr>
          <w:p w:rsidR="00351AB3" w:rsidRDefault="00536D2B">
            <w:pPr>
              <w:pStyle w:val="TableParagraph"/>
              <w:spacing w:before="124"/>
              <w:ind w:left="1766" w:right="1864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Hedef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2-</w:t>
            </w:r>
          </w:p>
        </w:tc>
      </w:tr>
    </w:tbl>
    <w:p w:rsidR="00351AB3" w:rsidRDefault="00351AB3">
      <w:pPr>
        <w:pStyle w:val="GvdeMetni"/>
        <w:spacing w:before="10"/>
        <w:rPr>
          <w:sz w:val="36"/>
        </w:rPr>
      </w:pPr>
    </w:p>
    <w:p w:rsidR="00351AB3" w:rsidRDefault="00536D2B">
      <w:pPr>
        <w:pStyle w:val="Balk1"/>
        <w:numPr>
          <w:ilvl w:val="1"/>
          <w:numId w:val="8"/>
        </w:numPr>
        <w:tabs>
          <w:tab w:val="left" w:pos="1321"/>
        </w:tabs>
        <w:rPr>
          <w:sz w:val="24"/>
        </w:rPr>
      </w:pPr>
      <w:r>
        <w:t>Temel</w:t>
      </w:r>
      <w:r>
        <w:rPr>
          <w:spacing w:val="-2"/>
        </w:rPr>
        <w:t xml:space="preserve"> </w:t>
      </w:r>
      <w:r>
        <w:t>Politikalar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Öncelikler</w:t>
      </w:r>
    </w:p>
    <w:p w:rsidR="00351AB3" w:rsidRDefault="00351AB3">
      <w:pPr>
        <w:pStyle w:val="GvdeMetni"/>
        <w:spacing w:before="5"/>
        <w:rPr>
          <w:b/>
          <w:sz w:val="29"/>
        </w:rPr>
      </w:pPr>
    </w:p>
    <w:p w:rsidR="00351AB3" w:rsidRDefault="00536D2B">
      <w:pPr>
        <w:pStyle w:val="GvdeMetni"/>
        <w:spacing w:before="1" w:line="249" w:lineRule="auto"/>
        <w:ind w:left="259" w:right="1156" w:firstLine="708"/>
      </w:pPr>
      <w:r>
        <w:t>Esas alınacak politika belgeleri kamu idaresinin faaliyet alanı ve içinde bulunduğu sektöre göre</w:t>
      </w:r>
      <w:r>
        <w:rPr>
          <w:spacing w:val="-57"/>
        </w:rPr>
        <w:t xml:space="preserve"> </w:t>
      </w:r>
      <w:r>
        <w:t>değişmektedir.</w:t>
      </w:r>
      <w:r>
        <w:rPr>
          <w:spacing w:val="-1"/>
        </w:rPr>
        <w:t xml:space="preserve"> </w:t>
      </w:r>
      <w:r>
        <w:t>Ancak</w:t>
      </w:r>
      <w:r>
        <w:rPr>
          <w:spacing w:val="-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olması</w:t>
      </w:r>
      <w:r>
        <w:rPr>
          <w:spacing w:val="-2"/>
        </w:rPr>
        <w:t xml:space="preserve"> </w:t>
      </w:r>
      <w:r>
        <w:t>açısından aşağıdaki politika</w:t>
      </w:r>
      <w:r>
        <w:rPr>
          <w:spacing w:val="-1"/>
        </w:rPr>
        <w:t xml:space="preserve"> </w:t>
      </w:r>
      <w:r>
        <w:t>belgeleri sayılabilir.</w:t>
      </w:r>
    </w:p>
    <w:p w:rsidR="00351AB3" w:rsidRDefault="00536D2B">
      <w:pPr>
        <w:pStyle w:val="GvdeMetni"/>
        <w:spacing w:before="2"/>
        <w:ind w:left="259" w:right="1529" w:firstLine="701"/>
      </w:pPr>
      <w:r>
        <w:t>—Yükseköğretim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Başkanlığı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“Türkiye’nin</w:t>
      </w:r>
      <w:r>
        <w:rPr>
          <w:spacing w:val="1"/>
        </w:rPr>
        <w:t xml:space="preserve"> </w:t>
      </w:r>
      <w:r>
        <w:t>Yükseköğretim</w:t>
      </w:r>
      <w:r>
        <w:rPr>
          <w:spacing w:val="-58"/>
        </w:rPr>
        <w:t xml:space="preserve"> </w:t>
      </w:r>
      <w:r>
        <w:t>Stratejisi”</w:t>
      </w:r>
    </w:p>
    <w:p w:rsidR="00351AB3" w:rsidRDefault="00536D2B">
      <w:pPr>
        <w:pStyle w:val="GvdeMetni"/>
        <w:ind w:left="960"/>
      </w:pPr>
      <w:r>
        <w:t>—Kalkınma</w:t>
      </w:r>
      <w:r>
        <w:rPr>
          <w:spacing w:val="-3"/>
        </w:rPr>
        <w:t xml:space="preserve"> </w:t>
      </w:r>
      <w:r>
        <w:t>Planları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Yılı</w:t>
      </w:r>
      <w:r>
        <w:rPr>
          <w:spacing w:val="-3"/>
        </w:rPr>
        <w:t xml:space="preserve"> </w:t>
      </w:r>
      <w:r>
        <w:t>Programı,</w:t>
      </w:r>
    </w:p>
    <w:p w:rsidR="00351AB3" w:rsidRDefault="00536D2B">
      <w:pPr>
        <w:pStyle w:val="GvdeMetni"/>
        <w:ind w:left="979"/>
      </w:pPr>
      <w:r>
        <w:t>—Orta</w:t>
      </w:r>
      <w:r>
        <w:rPr>
          <w:spacing w:val="-2"/>
        </w:rPr>
        <w:t xml:space="preserve"> </w:t>
      </w:r>
      <w:r>
        <w:t>Vadeli</w:t>
      </w:r>
      <w:r>
        <w:rPr>
          <w:spacing w:val="-2"/>
        </w:rPr>
        <w:t xml:space="preserve"> </w:t>
      </w:r>
      <w:r>
        <w:t>Program,</w:t>
      </w:r>
    </w:p>
    <w:p w:rsidR="00351AB3" w:rsidRDefault="00536D2B">
      <w:pPr>
        <w:pStyle w:val="GvdeMetni"/>
        <w:ind w:left="979"/>
      </w:pPr>
      <w:r>
        <w:t>—Orta</w:t>
      </w:r>
      <w:r>
        <w:rPr>
          <w:spacing w:val="-1"/>
        </w:rPr>
        <w:t xml:space="preserve"> </w:t>
      </w:r>
      <w:r>
        <w:t>Vadeli</w:t>
      </w:r>
      <w:r>
        <w:rPr>
          <w:spacing w:val="-1"/>
        </w:rPr>
        <w:t xml:space="preserve"> </w:t>
      </w:r>
      <w:r>
        <w:t>Mali</w:t>
      </w:r>
      <w:r>
        <w:rPr>
          <w:spacing w:val="-1"/>
        </w:rPr>
        <w:t xml:space="preserve"> </w:t>
      </w:r>
      <w:r>
        <w:t>Plan,</w:t>
      </w:r>
    </w:p>
    <w:p w:rsidR="00351AB3" w:rsidRDefault="00536D2B">
      <w:pPr>
        <w:pStyle w:val="GvdeMetni"/>
        <w:ind w:left="979"/>
      </w:pPr>
      <w:r>
        <w:t>—Bilgi</w:t>
      </w:r>
      <w:r>
        <w:rPr>
          <w:spacing w:val="-2"/>
        </w:rPr>
        <w:t xml:space="preserve"> </w:t>
      </w:r>
      <w:r>
        <w:t>Toplumu</w:t>
      </w:r>
      <w:r>
        <w:rPr>
          <w:spacing w:val="-1"/>
        </w:rPr>
        <w:t xml:space="preserve"> </w:t>
      </w:r>
      <w:r>
        <w:t>Stratejisi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Eki</w:t>
      </w:r>
      <w:r>
        <w:rPr>
          <w:spacing w:val="-1"/>
        </w:rPr>
        <w:t xml:space="preserve"> </w:t>
      </w:r>
      <w:r>
        <w:t>Eylem</w:t>
      </w:r>
      <w:r>
        <w:rPr>
          <w:spacing w:val="1"/>
        </w:rPr>
        <w:t xml:space="preserve"> </w:t>
      </w:r>
      <w:r>
        <w:t>Planı,</w:t>
      </w:r>
    </w:p>
    <w:p w:rsidR="00351AB3" w:rsidRDefault="00351AB3">
      <w:pPr>
        <w:pStyle w:val="GvdeMetni"/>
        <w:rPr>
          <w:sz w:val="26"/>
        </w:rPr>
      </w:pPr>
    </w:p>
    <w:p w:rsidR="00351AB3" w:rsidRDefault="00536D2B">
      <w:pPr>
        <w:pStyle w:val="Balk1"/>
        <w:numPr>
          <w:ilvl w:val="1"/>
          <w:numId w:val="8"/>
        </w:numPr>
        <w:tabs>
          <w:tab w:val="left" w:pos="1254"/>
        </w:tabs>
        <w:spacing w:before="189"/>
        <w:ind w:left="1253" w:hanging="294"/>
        <w:rPr>
          <w:sz w:val="24"/>
        </w:rPr>
      </w:pPr>
      <w:r>
        <w:t>Diğer</w:t>
      </w:r>
      <w:r>
        <w:rPr>
          <w:spacing w:val="-13"/>
        </w:rPr>
        <w:t xml:space="preserve"> </w:t>
      </w:r>
      <w:r>
        <w:t>Hususlar</w:t>
      </w:r>
    </w:p>
    <w:p w:rsidR="00351AB3" w:rsidRDefault="00351AB3">
      <w:pPr>
        <w:pStyle w:val="GvdeMetni"/>
        <w:spacing w:before="8"/>
        <w:rPr>
          <w:b/>
        </w:rPr>
      </w:pPr>
    </w:p>
    <w:p w:rsidR="00351AB3" w:rsidRDefault="00536D2B">
      <w:pPr>
        <w:ind w:right="1046"/>
        <w:jc w:val="right"/>
      </w:pPr>
      <w:r>
        <w:t>(Bu</w:t>
      </w:r>
      <w:r>
        <w:rPr>
          <w:spacing w:val="-3"/>
        </w:rPr>
        <w:t xml:space="preserve"> </w:t>
      </w:r>
      <w:r>
        <w:t>başlık</w:t>
      </w:r>
      <w:r>
        <w:rPr>
          <w:spacing w:val="-6"/>
        </w:rPr>
        <w:t xml:space="preserve"> </w:t>
      </w:r>
      <w:r>
        <w:t>altında,</w:t>
      </w:r>
      <w:r>
        <w:rPr>
          <w:spacing w:val="-3"/>
        </w:rPr>
        <w:t xml:space="preserve"> </w:t>
      </w:r>
      <w:r>
        <w:t>yukarıdaki</w:t>
      </w:r>
      <w:r>
        <w:rPr>
          <w:spacing w:val="-1"/>
        </w:rPr>
        <w:t xml:space="preserve"> </w:t>
      </w:r>
      <w:r>
        <w:t>başlıklarda</w:t>
      </w:r>
      <w:r>
        <w:rPr>
          <w:spacing w:val="-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almayan</w:t>
      </w:r>
      <w:r>
        <w:rPr>
          <w:spacing w:val="-1"/>
        </w:rPr>
        <w:t xml:space="preserve"> </w:t>
      </w:r>
      <w:r>
        <w:t>ancak</w:t>
      </w:r>
      <w:r>
        <w:rPr>
          <w:spacing w:val="-4"/>
        </w:rPr>
        <w:t xml:space="preserve"> </w:t>
      </w:r>
      <w:r>
        <w:t>birimin</w:t>
      </w:r>
      <w:r>
        <w:rPr>
          <w:spacing w:val="-1"/>
        </w:rPr>
        <w:t xml:space="preserve"> </w:t>
      </w:r>
      <w:r>
        <w:t>açıklanmasını</w:t>
      </w:r>
      <w:r>
        <w:rPr>
          <w:spacing w:val="-2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gördüğü</w:t>
      </w:r>
      <w:r>
        <w:rPr>
          <w:spacing w:val="-2"/>
        </w:rPr>
        <w:t xml:space="preserve"> </w:t>
      </w:r>
      <w:r>
        <w:t>diğer</w:t>
      </w:r>
    </w:p>
    <w:p w:rsidR="00351AB3" w:rsidRDefault="00536D2B">
      <w:pPr>
        <w:tabs>
          <w:tab w:val="left" w:pos="10121"/>
        </w:tabs>
        <w:spacing w:before="33"/>
        <w:ind w:right="953"/>
        <w:jc w:val="right"/>
      </w:pPr>
      <w:r>
        <w:rPr>
          <w:spacing w:val="-18"/>
          <w:u w:val="single"/>
        </w:rPr>
        <w:t xml:space="preserve"> </w:t>
      </w:r>
      <w:proofErr w:type="gramStart"/>
      <w:r>
        <w:rPr>
          <w:u w:val="single"/>
        </w:rPr>
        <w:t>konular</w:t>
      </w:r>
      <w:proofErr w:type="gramEnd"/>
      <w:r>
        <w:rPr>
          <w:spacing w:val="-1"/>
          <w:u w:val="single"/>
        </w:rPr>
        <w:t xml:space="preserve"> </w:t>
      </w:r>
      <w:r>
        <w:rPr>
          <w:u w:val="single"/>
        </w:rPr>
        <w:t>özet</w:t>
      </w:r>
      <w:r>
        <w:rPr>
          <w:spacing w:val="-4"/>
          <w:u w:val="single"/>
        </w:rPr>
        <w:t xml:space="preserve"> </w:t>
      </w:r>
      <w:r>
        <w:rPr>
          <w:u w:val="single"/>
        </w:rPr>
        <w:t>olarak</w:t>
      </w:r>
      <w:r>
        <w:rPr>
          <w:spacing w:val="-4"/>
          <w:u w:val="single"/>
        </w:rPr>
        <w:t xml:space="preserve"> </w:t>
      </w:r>
      <w:r>
        <w:rPr>
          <w:u w:val="single"/>
        </w:rPr>
        <w:t>belirtilir.)</w:t>
      </w:r>
      <w:r>
        <w:rPr>
          <w:u w:val="single"/>
        </w:rPr>
        <w:tab/>
      </w:r>
    </w:p>
    <w:p w:rsidR="00351AB3" w:rsidRDefault="00351AB3">
      <w:pPr>
        <w:pStyle w:val="GvdeMetni"/>
      </w:pPr>
    </w:p>
    <w:p w:rsidR="00351AB3" w:rsidRDefault="00351AB3">
      <w:pPr>
        <w:pStyle w:val="GvdeMetni"/>
      </w:pPr>
    </w:p>
    <w:p w:rsidR="00351AB3" w:rsidRDefault="00536D2B">
      <w:pPr>
        <w:pStyle w:val="Balk1"/>
        <w:numPr>
          <w:ilvl w:val="0"/>
          <w:numId w:val="8"/>
        </w:numPr>
        <w:tabs>
          <w:tab w:val="left" w:pos="752"/>
        </w:tabs>
        <w:spacing w:before="212"/>
        <w:ind w:left="751" w:hanging="493"/>
        <w:jc w:val="left"/>
      </w:pPr>
      <w:r>
        <w:t>FAALİYETLERE</w:t>
      </w:r>
      <w:r>
        <w:rPr>
          <w:spacing w:val="-3"/>
        </w:rPr>
        <w:t xml:space="preserve"> </w:t>
      </w:r>
      <w:r>
        <w:t>İLİŞKİN</w:t>
      </w:r>
      <w:r>
        <w:rPr>
          <w:spacing w:val="-3"/>
        </w:rPr>
        <w:t xml:space="preserve"> </w:t>
      </w:r>
      <w:r>
        <w:t>BİLGİ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DEĞERLENDİRMELER</w:t>
      </w:r>
    </w:p>
    <w:p w:rsidR="00351AB3" w:rsidRDefault="00351AB3">
      <w:pPr>
        <w:pStyle w:val="GvdeMetni"/>
        <w:spacing w:before="8"/>
        <w:rPr>
          <w:b/>
        </w:rPr>
      </w:pPr>
    </w:p>
    <w:p w:rsidR="00351AB3" w:rsidRDefault="00536D2B">
      <w:pPr>
        <w:spacing w:line="252" w:lineRule="auto"/>
        <w:ind w:left="259" w:right="1529" w:firstLine="566"/>
        <w:rPr>
          <w:b/>
          <w:sz w:val="24"/>
        </w:rPr>
      </w:pPr>
      <w:r>
        <w:rPr>
          <w:b/>
          <w:spacing w:val="-1"/>
          <w:sz w:val="18"/>
        </w:rPr>
        <w:t>(</w:t>
      </w:r>
      <w:r>
        <w:rPr>
          <w:b/>
          <w:sz w:val="18"/>
        </w:rPr>
        <w:t xml:space="preserve"> </w:t>
      </w:r>
      <w:r>
        <w:rPr>
          <w:b/>
          <w:spacing w:val="-1"/>
          <w:sz w:val="24"/>
        </w:rPr>
        <w:t>Kamu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İdarelerince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Hazırlanacak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Faaliyet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Raporları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Hakkında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Yönetmeliğin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maddesi </w:t>
      </w:r>
      <w:r>
        <w:rPr>
          <w:b/>
          <w:sz w:val="24"/>
        </w:rPr>
        <w:t>“</w:t>
      </w:r>
      <w:proofErr w:type="gramStart"/>
      <w:r>
        <w:rPr>
          <w:b/>
          <w:sz w:val="24"/>
        </w:rPr>
        <w:t>……………..</w:t>
      </w:r>
      <w:proofErr w:type="gramEnd"/>
    </w:p>
    <w:p w:rsidR="00351AB3" w:rsidRDefault="00536D2B">
      <w:pPr>
        <w:spacing w:before="2" w:line="247" w:lineRule="auto"/>
        <w:ind w:left="259" w:right="950" w:firstLine="557"/>
        <w:rPr>
          <w:b/>
          <w:sz w:val="24"/>
        </w:rPr>
      </w:pPr>
      <w:r>
        <w:rPr>
          <w:b/>
          <w:sz w:val="24"/>
        </w:rPr>
        <w:t>c)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Faaliyetlere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ilişkin bilgi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değerlendirmeler: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bölümde,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bilgiler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performans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bilgilerine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detaylı olarak yer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verilir. )</w:t>
      </w:r>
    </w:p>
    <w:p w:rsidR="00351AB3" w:rsidRDefault="00536D2B">
      <w:pPr>
        <w:pStyle w:val="Balk1"/>
        <w:spacing w:before="191"/>
        <w:ind w:left="619"/>
      </w:pPr>
      <w:r>
        <w:rPr>
          <w:i/>
          <w:sz w:val="24"/>
        </w:rPr>
        <w:t>A-</w:t>
      </w:r>
      <w:r>
        <w:rPr>
          <w:i/>
          <w:spacing w:val="-3"/>
          <w:sz w:val="24"/>
        </w:rPr>
        <w:t xml:space="preserve"> </w:t>
      </w:r>
      <w:r>
        <w:t>Mali</w:t>
      </w:r>
      <w:r>
        <w:rPr>
          <w:spacing w:val="-1"/>
        </w:rPr>
        <w:t xml:space="preserve"> </w:t>
      </w:r>
      <w:r>
        <w:t>Bilgiler</w:t>
      </w:r>
    </w:p>
    <w:p w:rsidR="00351AB3" w:rsidRDefault="00351AB3">
      <w:pPr>
        <w:pStyle w:val="GvdeMetni"/>
        <w:spacing w:before="5"/>
        <w:rPr>
          <w:b/>
          <w:sz w:val="29"/>
        </w:rPr>
      </w:pPr>
    </w:p>
    <w:p w:rsidR="00351AB3" w:rsidRDefault="00536D2B">
      <w:pPr>
        <w:spacing w:line="252" w:lineRule="auto"/>
        <w:ind w:left="259" w:right="950" w:firstLine="566"/>
        <w:rPr>
          <w:b/>
          <w:sz w:val="24"/>
        </w:rPr>
      </w:pPr>
      <w:r>
        <w:rPr>
          <w:b/>
          <w:spacing w:val="-1"/>
          <w:sz w:val="18"/>
        </w:rPr>
        <w:t>(</w:t>
      </w:r>
      <w:r>
        <w:rPr>
          <w:b/>
          <w:sz w:val="18"/>
        </w:rPr>
        <w:t xml:space="preserve"> </w:t>
      </w:r>
      <w:r>
        <w:rPr>
          <w:b/>
          <w:spacing w:val="-1"/>
          <w:sz w:val="24"/>
        </w:rPr>
        <w:t>Kamu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İdarelerince Hazırlanacak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Faaliyet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Raporları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Hakkında Yönetmeliğin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18/c maddesi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gereğince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Mali bilgiler başlığı altında,</w:t>
      </w:r>
    </w:p>
    <w:p w:rsidR="00351AB3" w:rsidRDefault="00536D2B">
      <w:pPr>
        <w:pStyle w:val="ListeParagraf"/>
        <w:numPr>
          <w:ilvl w:val="0"/>
          <w:numId w:val="9"/>
        </w:numPr>
        <w:tabs>
          <w:tab w:val="left" w:pos="1119"/>
        </w:tabs>
        <w:spacing w:before="2"/>
        <w:ind w:left="1118" w:hanging="301"/>
        <w:rPr>
          <w:b/>
          <w:sz w:val="24"/>
        </w:rPr>
      </w:pPr>
      <w:r>
        <w:rPr>
          <w:b/>
          <w:sz w:val="24"/>
        </w:rPr>
        <w:t>Kullanılan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kaynaklara,</w:t>
      </w:r>
    </w:p>
    <w:p w:rsidR="00351AB3" w:rsidRDefault="00351AB3">
      <w:pPr>
        <w:rPr>
          <w:sz w:val="24"/>
        </w:rPr>
        <w:sectPr w:rsidR="00351AB3">
          <w:pgSz w:w="11900" w:h="16840"/>
          <w:pgMar w:top="1360" w:right="0" w:bottom="280" w:left="600" w:header="720" w:footer="720" w:gutter="0"/>
          <w:cols w:space="720"/>
        </w:sectPr>
      </w:pPr>
    </w:p>
    <w:p w:rsidR="00351AB3" w:rsidRDefault="00536D2B">
      <w:pPr>
        <w:pStyle w:val="ListeParagraf"/>
        <w:numPr>
          <w:ilvl w:val="0"/>
          <w:numId w:val="9"/>
        </w:numPr>
        <w:tabs>
          <w:tab w:val="left" w:pos="1119"/>
        </w:tabs>
        <w:spacing w:before="60"/>
        <w:ind w:left="1118" w:hanging="301"/>
        <w:rPr>
          <w:b/>
          <w:sz w:val="24"/>
        </w:rPr>
      </w:pPr>
      <w:r>
        <w:rPr>
          <w:b/>
          <w:sz w:val="24"/>
        </w:rPr>
        <w:lastRenderedPageBreak/>
        <w:t>Bütçe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hedef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gerçekleşmeleri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meydana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gelen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sapmaların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nedenlerine,</w:t>
      </w:r>
    </w:p>
    <w:p w:rsidR="00351AB3" w:rsidRDefault="00536D2B">
      <w:pPr>
        <w:pStyle w:val="ListeParagraf"/>
        <w:numPr>
          <w:ilvl w:val="0"/>
          <w:numId w:val="9"/>
        </w:numPr>
        <w:tabs>
          <w:tab w:val="left" w:pos="1127"/>
        </w:tabs>
        <w:spacing w:before="34"/>
        <w:ind w:right="1188" w:firstLine="566"/>
        <w:rPr>
          <w:b/>
          <w:sz w:val="24"/>
        </w:rPr>
      </w:pPr>
      <w:r>
        <w:rPr>
          <w:b/>
          <w:sz w:val="24"/>
        </w:rPr>
        <w:t>Varlık ve yükümlülükler ile yardım yapılan birlik, kurum ve kuruluşların faaliyetlerine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ilişkin bil</w:t>
      </w:r>
      <w:r>
        <w:rPr>
          <w:b/>
          <w:sz w:val="24"/>
        </w:rPr>
        <w:t>gilere,</w:t>
      </w:r>
    </w:p>
    <w:p w:rsidR="00351AB3" w:rsidRDefault="00536D2B">
      <w:pPr>
        <w:pStyle w:val="ListeParagraf"/>
        <w:numPr>
          <w:ilvl w:val="0"/>
          <w:numId w:val="9"/>
        </w:numPr>
        <w:tabs>
          <w:tab w:val="left" w:pos="1119"/>
        </w:tabs>
        <w:spacing w:before="1"/>
        <w:ind w:left="1118" w:hanging="301"/>
        <w:rPr>
          <w:b/>
          <w:sz w:val="24"/>
        </w:rPr>
      </w:pPr>
      <w:r>
        <w:rPr>
          <w:b/>
          <w:sz w:val="24"/>
        </w:rPr>
        <w:t>Temel mali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tablolara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tablolara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ilişkin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açıklamalara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verilir.</w:t>
      </w:r>
    </w:p>
    <w:p w:rsidR="00351AB3" w:rsidRDefault="00536D2B">
      <w:pPr>
        <w:ind w:left="823"/>
        <w:rPr>
          <w:b/>
          <w:sz w:val="24"/>
        </w:rPr>
      </w:pPr>
      <w:r>
        <w:rPr>
          <w:b/>
          <w:sz w:val="24"/>
        </w:rPr>
        <w:t>Ayrıca,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dış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denetim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sonuçları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hakkındaki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özet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bilgiler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başlık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altında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alır.</w:t>
      </w:r>
    </w:p>
    <w:p w:rsidR="00351AB3" w:rsidRDefault="00351AB3">
      <w:pPr>
        <w:pStyle w:val="GvdeMetni"/>
        <w:rPr>
          <w:b/>
          <w:sz w:val="26"/>
        </w:rPr>
      </w:pPr>
    </w:p>
    <w:p w:rsidR="00351AB3" w:rsidRDefault="00536D2B">
      <w:pPr>
        <w:pStyle w:val="Balk1"/>
        <w:spacing w:before="182" w:line="491" w:lineRule="auto"/>
        <w:ind w:right="7597"/>
      </w:pPr>
      <w:r>
        <w:t>1-Bütçe Uygulama Sonuçları</w:t>
      </w:r>
      <w:r>
        <w:rPr>
          <w:spacing w:val="-67"/>
        </w:rPr>
        <w:t xml:space="preserve"> </w:t>
      </w:r>
      <w:r>
        <w:t>1.1-Bütçe</w:t>
      </w:r>
      <w:r>
        <w:rPr>
          <w:spacing w:val="-1"/>
        </w:rPr>
        <w:t xml:space="preserve"> </w:t>
      </w:r>
      <w:r>
        <w:t>Giderleri</w:t>
      </w:r>
    </w:p>
    <w:p w:rsidR="00351AB3" w:rsidRDefault="00351AB3">
      <w:pPr>
        <w:pStyle w:val="GvdeMetni"/>
        <w:rPr>
          <w:b/>
          <w:sz w:val="20"/>
        </w:rPr>
      </w:pPr>
    </w:p>
    <w:p w:rsidR="00351AB3" w:rsidRDefault="00351AB3">
      <w:pPr>
        <w:pStyle w:val="GvdeMetni"/>
        <w:rPr>
          <w:b/>
          <w:sz w:val="20"/>
        </w:rPr>
      </w:pPr>
    </w:p>
    <w:tbl>
      <w:tblPr>
        <w:tblW w:w="107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8"/>
        <w:gridCol w:w="2082"/>
        <w:gridCol w:w="1054"/>
        <w:gridCol w:w="1054"/>
        <w:gridCol w:w="1093"/>
        <w:gridCol w:w="1233"/>
        <w:gridCol w:w="1312"/>
        <w:gridCol w:w="994"/>
      </w:tblGrid>
      <w:tr w:rsidR="00351AB3">
        <w:trPr>
          <w:trHeight w:val="675"/>
        </w:trPr>
        <w:tc>
          <w:tcPr>
            <w:tcW w:w="19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B3" w:rsidRDefault="00536D2B">
            <w:pPr>
              <w:widowControl/>
              <w:autoSpaceDE/>
              <w:autoSpaceDN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  <w:t>FAALİYET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51AB3" w:rsidRDefault="00536D2B">
            <w:pPr>
              <w:widowControl/>
              <w:autoSpaceDE/>
              <w:autoSpaceDN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  <w:t>TERTİP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B3" w:rsidRDefault="00536D2B">
            <w:pPr>
              <w:widowControl/>
              <w:autoSpaceDE/>
              <w:autoSpaceDN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  <w:t>KBÖ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B3" w:rsidRDefault="00536D2B">
            <w:pPr>
              <w:widowControl/>
              <w:autoSpaceDE/>
              <w:autoSpaceDN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  <w:t>EKLENEN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B3" w:rsidRDefault="00536D2B">
            <w:pPr>
              <w:widowControl/>
              <w:autoSpaceDE/>
              <w:autoSpaceDN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  <w:t>DÜŞÜLEN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B3" w:rsidRDefault="00536D2B">
            <w:pPr>
              <w:widowControl/>
              <w:autoSpaceDE/>
              <w:autoSpaceDN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  <w:t>Yıl sonu</w:t>
            </w:r>
            <w:proofErr w:type="gramEnd"/>
            <w:r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  <w:t xml:space="preserve"> Ödeneği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B3" w:rsidRDefault="00536D2B">
            <w:pPr>
              <w:widowControl/>
              <w:autoSpaceDE/>
              <w:autoSpaceDN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  <w:t xml:space="preserve">HARCAMA (AVANS 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  <w:t>DAHİL</w:t>
            </w:r>
            <w:proofErr w:type="gramEnd"/>
            <w:r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  <w:t>)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B3" w:rsidRDefault="00536D2B">
            <w:pPr>
              <w:widowControl/>
              <w:autoSpaceDE/>
              <w:autoSpaceDN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  <w:t>KALAN</w:t>
            </w:r>
          </w:p>
        </w:tc>
      </w:tr>
      <w:tr w:rsidR="00351AB3">
        <w:trPr>
          <w:trHeight w:val="64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B3" w:rsidRDefault="00536D2B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Personel Gideri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98.900.9037.0-0471.0009-02-01.01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787.000,00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318.735,00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92.320,00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1.013.415,00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1.013.414,91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0,09</w:t>
            </w:r>
          </w:p>
        </w:tc>
      </w:tr>
      <w:tr w:rsidR="00351AB3">
        <w:trPr>
          <w:trHeight w:val="642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B3" w:rsidRDefault="00536D2B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Sosyal Güvenlik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98.900.9037.0-0471.0009-02-02.01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120.000,00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48.600,00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15.398,00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153.202,00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153.201,91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0,09</w:t>
            </w:r>
          </w:p>
        </w:tc>
      </w:tr>
      <w:tr w:rsidR="00351AB3">
        <w:trPr>
          <w:trHeight w:val="642"/>
        </w:trPr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1AB3" w:rsidRDefault="00536D2B">
            <w:pPr>
              <w:widowControl/>
              <w:autoSpaceDE/>
              <w:autoSpaceDN/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Mal ve Hizmet Alımı Gideri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98.900.9037.0-0471.0009-02-03.03.10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3.000,00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3.000,00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3.000,00</w:t>
            </w:r>
          </w:p>
        </w:tc>
      </w:tr>
      <w:tr w:rsidR="00351AB3">
        <w:trPr>
          <w:trHeight w:val="642"/>
        </w:trPr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AB3" w:rsidRDefault="00351AB3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98.900.9037.0-0471.0009-02-03.03.20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1.000,00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1.000,00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1.000,00</w:t>
            </w:r>
          </w:p>
        </w:tc>
      </w:tr>
      <w:tr w:rsidR="00351AB3">
        <w:trPr>
          <w:trHeight w:val="642"/>
        </w:trPr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AB3" w:rsidRDefault="00351AB3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98.900.9037.0-0471.0009-02-03.05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8.000,00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8.000,00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8.000,00</w:t>
            </w:r>
          </w:p>
        </w:tc>
      </w:tr>
      <w:tr w:rsidR="00351AB3">
        <w:trPr>
          <w:trHeight w:val="499"/>
        </w:trPr>
        <w:tc>
          <w:tcPr>
            <w:tcW w:w="4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B3" w:rsidRDefault="00536D2B">
            <w:pPr>
              <w:widowControl/>
              <w:autoSpaceDE/>
              <w:autoSpaceDN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  <w:t>TOPLAM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  <w:t>919.000,00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  <w:t>367.335,00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  <w:t>107.718,00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  <w:t>1.178.617,00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  <w:t>1.166.616,82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AB3" w:rsidRDefault="00536D2B">
            <w:pPr>
              <w:widowControl/>
              <w:autoSpaceDE/>
              <w:autoSpaceDN/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lang w:eastAsia="tr-TR"/>
              </w:rPr>
              <w:t>12.000,18</w:t>
            </w:r>
          </w:p>
        </w:tc>
      </w:tr>
    </w:tbl>
    <w:p w:rsidR="00351AB3" w:rsidRDefault="00351AB3">
      <w:pPr>
        <w:pStyle w:val="GvdeMetni"/>
        <w:rPr>
          <w:b/>
          <w:sz w:val="20"/>
        </w:rPr>
      </w:pPr>
    </w:p>
    <w:p w:rsidR="00351AB3" w:rsidRDefault="00351AB3">
      <w:pPr>
        <w:pStyle w:val="GvdeMetni"/>
        <w:rPr>
          <w:b/>
          <w:sz w:val="20"/>
        </w:rPr>
      </w:pPr>
    </w:p>
    <w:p w:rsidR="00351AB3" w:rsidRDefault="00351AB3">
      <w:pPr>
        <w:pStyle w:val="GvdeMetni"/>
        <w:rPr>
          <w:b/>
          <w:sz w:val="20"/>
        </w:rPr>
      </w:pPr>
    </w:p>
    <w:p w:rsidR="00351AB3" w:rsidRDefault="00351AB3">
      <w:pPr>
        <w:pStyle w:val="GvdeMetni"/>
        <w:rPr>
          <w:b/>
          <w:sz w:val="20"/>
        </w:rPr>
      </w:pPr>
    </w:p>
    <w:p w:rsidR="00351AB3" w:rsidRDefault="00351AB3">
      <w:pPr>
        <w:pStyle w:val="GvdeMetni"/>
        <w:spacing w:before="8"/>
        <w:rPr>
          <w:b/>
          <w:sz w:val="21"/>
        </w:rPr>
      </w:pPr>
    </w:p>
    <w:p w:rsidR="00351AB3" w:rsidRDefault="00FB41C8">
      <w:pPr>
        <w:spacing w:before="1"/>
        <w:ind w:left="1648" w:right="1968"/>
        <w:jc w:val="center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208915</wp:posOffset>
                </wp:positionV>
                <wp:extent cx="5977890" cy="1270"/>
                <wp:effectExtent l="0" t="0" r="0" b="0"/>
                <wp:wrapTopAndBottom/>
                <wp:docPr id="12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890" cy="1270"/>
                        </a:xfrm>
                        <a:custGeom>
                          <a:avLst/>
                          <a:gdLst>
                            <a:gd name="T0" fmla="+- 0 1530 1530"/>
                            <a:gd name="T1" fmla="*/ T0 w 9414"/>
                            <a:gd name="T2" fmla="+- 0 10944 1530"/>
                            <a:gd name="T3" fmla="*/ T2 w 9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4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7F5B" id="Freeform 48" o:spid="_x0000_s1026" style="position:absolute;margin-left:76.5pt;margin-top:16.45pt;width:470.7pt;height:.1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Sg+gIAAI8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" path="m,l9414,e" filled="f">
                <v:path arrowok="t" o:connecttype="custom" o:connectlocs="0,0;5977890,0" o:connectangles="0,0"/>
                <w10:wrap type="topAndBottom" anchorx="page"/>
              </v:shape>
            </w:pict>
          </mc:Fallback>
        </mc:AlternateContent>
      </w:r>
      <w:r w:rsidR="00536D2B">
        <w:rPr>
          <w:b/>
          <w:sz w:val="24"/>
        </w:rPr>
        <w:t>—</w:t>
      </w:r>
      <w:r w:rsidR="00536D2B">
        <w:rPr>
          <w:b/>
          <w:spacing w:val="-3"/>
          <w:sz w:val="24"/>
        </w:rPr>
        <w:t xml:space="preserve"> </w:t>
      </w:r>
      <w:r w:rsidR="00536D2B">
        <w:rPr>
          <w:b/>
          <w:sz w:val="24"/>
        </w:rPr>
        <w:t>Bütçe</w:t>
      </w:r>
      <w:r w:rsidR="00536D2B">
        <w:rPr>
          <w:b/>
          <w:spacing w:val="-3"/>
          <w:sz w:val="24"/>
        </w:rPr>
        <w:t xml:space="preserve"> </w:t>
      </w:r>
      <w:r w:rsidR="00536D2B">
        <w:rPr>
          <w:b/>
          <w:sz w:val="24"/>
        </w:rPr>
        <w:t>hedef</w:t>
      </w:r>
      <w:r w:rsidR="00536D2B">
        <w:rPr>
          <w:b/>
          <w:spacing w:val="-2"/>
          <w:sz w:val="24"/>
        </w:rPr>
        <w:t xml:space="preserve"> </w:t>
      </w:r>
      <w:r w:rsidR="00536D2B">
        <w:rPr>
          <w:b/>
          <w:sz w:val="24"/>
        </w:rPr>
        <w:t>ve</w:t>
      </w:r>
      <w:r w:rsidR="00536D2B">
        <w:rPr>
          <w:b/>
          <w:spacing w:val="-2"/>
          <w:sz w:val="24"/>
        </w:rPr>
        <w:t xml:space="preserve"> </w:t>
      </w:r>
      <w:r w:rsidR="00536D2B">
        <w:rPr>
          <w:b/>
          <w:sz w:val="24"/>
        </w:rPr>
        <w:t>gerçekleşmeleri</w:t>
      </w:r>
      <w:r w:rsidR="00536D2B">
        <w:rPr>
          <w:b/>
          <w:spacing w:val="-2"/>
          <w:sz w:val="24"/>
        </w:rPr>
        <w:t xml:space="preserve"> </w:t>
      </w:r>
      <w:r w:rsidR="00536D2B">
        <w:rPr>
          <w:b/>
          <w:sz w:val="24"/>
        </w:rPr>
        <w:t>ile</w:t>
      </w:r>
      <w:r w:rsidR="00536D2B">
        <w:rPr>
          <w:b/>
          <w:spacing w:val="-1"/>
          <w:sz w:val="24"/>
        </w:rPr>
        <w:t xml:space="preserve"> </w:t>
      </w:r>
      <w:r w:rsidR="00536D2B">
        <w:rPr>
          <w:b/>
          <w:sz w:val="24"/>
        </w:rPr>
        <w:t>meydana</w:t>
      </w:r>
      <w:r w:rsidR="00536D2B">
        <w:rPr>
          <w:b/>
          <w:spacing w:val="-1"/>
          <w:sz w:val="24"/>
        </w:rPr>
        <w:t xml:space="preserve"> </w:t>
      </w:r>
      <w:r w:rsidR="00536D2B">
        <w:rPr>
          <w:b/>
          <w:sz w:val="24"/>
        </w:rPr>
        <w:t>gelen sapmaların</w:t>
      </w:r>
      <w:r w:rsidR="00536D2B">
        <w:rPr>
          <w:b/>
          <w:spacing w:val="-1"/>
          <w:sz w:val="24"/>
        </w:rPr>
        <w:t xml:space="preserve"> </w:t>
      </w:r>
      <w:r w:rsidR="00536D2B">
        <w:rPr>
          <w:b/>
          <w:sz w:val="24"/>
        </w:rPr>
        <w:t>nedenleri;</w:t>
      </w:r>
    </w:p>
    <w:p w:rsidR="00351AB3" w:rsidRDefault="00351AB3">
      <w:pPr>
        <w:pStyle w:val="GvdeMetni"/>
        <w:rPr>
          <w:b/>
          <w:sz w:val="26"/>
        </w:rPr>
      </w:pPr>
    </w:p>
    <w:p w:rsidR="00351AB3" w:rsidRDefault="00351AB3">
      <w:pPr>
        <w:pStyle w:val="GvdeMetni"/>
        <w:rPr>
          <w:b/>
          <w:sz w:val="26"/>
        </w:rPr>
      </w:pPr>
    </w:p>
    <w:p w:rsidR="00351AB3" w:rsidRDefault="00536D2B">
      <w:pPr>
        <w:pStyle w:val="Balk1"/>
        <w:numPr>
          <w:ilvl w:val="0"/>
          <w:numId w:val="10"/>
        </w:numPr>
        <w:tabs>
          <w:tab w:val="left" w:pos="565"/>
        </w:tabs>
        <w:spacing w:before="161"/>
      </w:pPr>
      <w:r>
        <w:t>Mali</w:t>
      </w:r>
      <w:r>
        <w:rPr>
          <w:spacing w:val="-2"/>
        </w:rPr>
        <w:t xml:space="preserve"> </w:t>
      </w:r>
      <w:r>
        <w:t>Denetim</w:t>
      </w:r>
      <w:r>
        <w:rPr>
          <w:spacing w:val="-6"/>
        </w:rPr>
        <w:t xml:space="preserve"> </w:t>
      </w:r>
      <w:r>
        <w:t>Sonuçları</w:t>
      </w:r>
    </w:p>
    <w:p w:rsidR="00351AB3" w:rsidRDefault="00351AB3">
      <w:pPr>
        <w:pStyle w:val="GvdeMetni"/>
        <w:spacing w:before="6"/>
        <w:rPr>
          <w:b/>
        </w:rPr>
      </w:pPr>
    </w:p>
    <w:p w:rsidR="00351AB3" w:rsidRDefault="00536D2B">
      <w:pPr>
        <w:pStyle w:val="GvdeMetni"/>
        <w:spacing w:line="271" w:lineRule="auto"/>
        <w:ind w:left="259" w:right="1310" w:firstLine="720"/>
      </w:pPr>
      <w:r>
        <w:t xml:space="preserve">(Birim iç ve dış mali denetim </w:t>
      </w:r>
      <w:r>
        <w:t>raporlarında yapılan tespit ve değerlendirmeler ile bunlara karşı</w:t>
      </w:r>
      <w:r>
        <w:rPr>
          <w:spacing w:val="-57"/>
        </w:rPr>
        <w:t xml:space="preserve"> </w:t>
      </w:r>
      <w:r>
        <w:t>alınan</w:t>
      </w:r>
      <w:r>
        <w:rPr>
          <w:spacing w:val="-1"/>
        </w:rPr>
        <w:t xml:space="preserve"> </w:t>
      </w:r>
      <w:r>
        <w:t>veya alınacak önlemler</w:t>
      </w:r>
      <w:r>
        <w:rPr>
          <w:spacing w:val="-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yapılacak işlemlere</w:t>
      </w:r>
      <w:r>
        <w:rPr>
          <w:spacing w:val="-2"/>
        </w:rPr>
        <w:t xml:space="preserve"> </w:t>
      </w:r>
      <w:r>
        <w:t>bu başlık</w:t>
      </w:r>
      <w:r>
        <w:rPr>
          <w:spacing w:val="-1"/>
        </w:rPr>
        <w:t xml:space="preserve"> </w:t>
      </w:r>
      <w:r>
        <w:t>altında</w:t>
      </w:r>
      <w:r>
        <w:rPr>
          <w:spacing w:val="4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verilir.)</w:t>
      </w:r>
    </w:p>
    <w:p w:rsidR="00351AB3" w:rsidRDefault="00FB41C8">
      <w:pPr>
        <w:pStyle w:val="GvdeMetni"/>
        <w:spacing w:before="8"/>
        <w:rPr>
          <w:sz w:val="27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227330</wp:posOffset>
                </wp:positionV>
                <wp:extent cx="5908675" cy="10795"/>
                <wp:effectExtent l="0" t="0" r="0" b="0"/>
                <wp:wrapTopAndBottom/>
                <wp:docPr id="12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10795"/>
                          <a:chOff x="1560" y="359"/>
                          <a:chExt cx="9305" cy="17"/>
                        </a:xfrm>
                      </wpg:grpSpPr>
                      <wps:wsp>
                        <wps:cNvPr id="12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560" y="367"/>
                            <a:ext cx="9141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716" y="367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4CB40" id="Group 49" o:spid="_x0000_s1026" style="position:absolute;margin-left:78pt;margin-top:17.9pt;width:465.25pt;height:.85pt;z-index:-251583488;mso-position-horizontal-relative:page" coordorigin="1560,359" coordsize="93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">
                <v:line id="Line 50" o:spid="_x0000_s1027" style="position:absolute;visibility:visible;mso-wrap-style:square" from="1560,367" to="10701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" strokeweight=".28819mm"/>
                <v:line id="Line 51" o:spid="_x0000_s1028" style="position:absolute;visibility:visible;mso-wrap-style:square" from="10716,367" to="10865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" strokeweight=".28819mm">
                  <v:stroke dashstyle="dash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404495</wp:posOffset>
                </wp:positionV>
                <wp:extent cx="6366510" cy="10795"/>
                <wp:effectExtent l="0" t="0" r="0" b="0"/>
                <wp:wrapTopAndBottom/>
                <wp:docPr id="12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10795"/>
                          <a:chOff x="859" y="637"/>
                          <a:chExt cx="10026" cy="17"/>
                        </a:xfrm>
                      </wpg:grpSpPr>
                      <wps:wsp>
                        <wps:cNvPr id="12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59" y="645"/>
                            <a:ext cx="4315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180" y="645"/>
                            <a:ext cx="5705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3D5F2" id="Group 52" o:spid="_x0000_s1026" style="position:absolute;margin-left:42.95pt;margin-top:31.85pt;width:501.3pt;height:.85pt;z-index:-251582464;mso-position-horizontal-relative:page" coordorigin="859,637" coordsize="1002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">
                <v:line id="Line 53" o:spid="_x0000_s1027" style="position:absolute;visibility:visible;mso-wrap-style:square" from="859,645" to="5174,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" strokeweight=".28819mm"/>
                <v:line id="Line 54" o:spid="_x0000_s1028" style="position:absolute;visibility:visible;mso-wrap-style:square" from="5180,645" to="10885,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" strokeweight=".28819mm"/>
                <w10:wrap type="topAndBottom" anchorx="page"/>
              </v:group>
            </w:pict>
          </mc:Fallback>
        </mc:AlternateContent>
      </w:r>
    </w:p>
    <w:p w:rsidR="00351AB3" w:rsidRDefault="00351AB3">
      <w:pPr>
        <w:pStyle w:val="GvdeMetni"/>
        <w:spacing w:before="8"/>
        <w:rPr>
          <w:sz w:val="16"/>
        </w:rPr>
      </w:pPr>
    </w:p>
    <w:p w:rsidR="00351AB3" w:rsidRDefault="00536D2B">
      <w:pPr>
        <w:spacing w:before="58"/>
        <w:ind w:left="259"/>
      </w:pPr>
      <w:r>
        <w:t>-</w:t>
      </w:r>
    </w:p>
    <w:p w:rsidR="00351AB3" w:rsidRDefault="00351AB3">
      <w:pPr>
        <w:pStyle w:val="GvdeMetni"/>
        <w:spacing w:before="9"/>
        <w:rPr>
          <w:sz w:val="21"/>
        </w:rPr>
      </w:pPr>
    </w:p>
    <w:p w:rsidR="00351AB3" w:rsidRDefault="00536D2B">
      <w:pPr>
        <w:pStyle w:val="Balk1"/>
        <w:numPr>
          <w:ilvl w:val="0"/>
          <w:numId w:val="10"/>
        </w:numPr>
        <w:tabs>
          <w:tab w:val="left" w:pos="565"/>
        </w:tabs>
      </w:pPr>
      <w:r>
        <w:t>Diğer</w:t>
      </w:r>
      <w:r>
        <w:rPr>
          <w:spacing w:val="-4"/>
        </w:rPr>
        <w:t xml:space="preserve"> </w:t>
      </w:r>
      <w:r>
        <w:t>Hususlar</w:t>
      </w:r>
    </w:p>
    <w:p w:rsidR="00351AB3" w:rsidRDefault="00351AB3">
      <w:pPr>
        <w:pStyle w:val="GvdeMetni"/>
        <w:spacing w:before="6"/>
        <w:rPr>
          <w:b/>
        </w:rPr>
      </w:pPr>
    </w:p>
    <w:p w:rsidR="00351AB3" w:rsidRDefault="00536D2B">
      <w:pPr>
        <w:pStyle w:val="GvdeMetni"/>
        <w:spacing w:line="271" w:lineRule="auto"/>
        <w:ind w:left="259" w:right="1536" w:firstLine="660"/>
      </w:pPr>
      <w:r>
        <w:t xml:space="preserve">(Bu başlık altında, yukarıdaki başlıklarda yer almayan ancak birimin mali </w:t>
      </w:r>
      <w:r>
        <w:t>durumu hakkında</w:t>
      </w:r>
      <w:r>
        <w:rPr>
          <w:spacing w:val="-57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görülen</w:t>
      </w:r>
      <w:r>
        <w:rPr>
          <w:spacing w:val="1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konulara</w:t>
      </w:r>
      <w:r>
        <w:rPr>
          <w:spacing w:val="3"/>
        </w:rPr>
        <w:t xml:space="preserve"> </w:t>
      </w:r>
      <w:r>
        <w:t>yer verilir.)</w:t>
      </w:r>
    </w:p>
    <w:p w:rsidR="00351AB3" w:rsidRDefault="00FB41C8">
      <w:pPr>
        <w:pStyle w:val="GvdeMetni"/>
        <w:spacing w:before="11"/>
        <w:rPr>
          <w:sz w:val="27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229235</wp:posOffset>
                </wp:positionV>
                <wp:extent cx="5898515" cy="10795"/>
                <wp:effectExtent l="0" t="0" r="0" b="0"/>
                <wp:wrapTopAndBottom/>
                <wp:docPr id="11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0795"/>
                          <a:chOff x="1560" y="361"/>
                          <a:chExt cx="9289" cy="17"/>
                        </a:xfrm>
                      </wpg:grpSpPr>
                      <wps:wsp>
                        <wps:cNvPr id="11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60" y="369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952" y="369"/>
                            <a:ext cx="7897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9AD32" id="Group 55" o:spid="_x0000_s1026" style="position:absolute;margin-left:78pt;margin-top:18.05pt;width:464.45pt;height:.85pt;z-index:-251581440;mso-position-horizontal-relative:page" coordorigin="1560,361" coordsize="92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">
                <v:line id="Line 56" o:spid="_x0000_s1027" style="position:absolute;visibility:visible;mso-wrap-style:square" from="1560,369" to="295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" strokeweight=".28819mm"/>
                <v:line id="Line 57" o:spid="_x0000_s1028" style="position:absolute;visibility:visible;mso-wrap-style:square" from="2952,369" to="10849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" strokeweight=".28819mm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404495</wp:posOffset>
                </wp:positionV>
                <wp:extent cx="6372225" cy="10795"/>
                <wp:effectExtent l="0" t="0" r="0" b="0"/>
                <wp:wrapTopAndBottom/>
                <wp:docPr id="10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10795"/>
                          <a:chOff x="859" y="637"/>
                          <a:chExt cx="10035" cy="17"/>
                        </a:xfrm>
                      </wpg:grpSpPr>
                      <wps:wsp>
                        <wps:cNvPr id="11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59" y="645"/>
                            <a:ext cx="9141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015" y="645"/>
                            <a:ext cx="879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D57DD" id="Group 58" o:spid="_x0000_s1026" style="position:absolute;margin-left:42.95pt;margin-top:31.85pt;width:501.75pt;height:.85pt;z-index:-251580416;mso-position-horizontal-relative:page" coordorigin="859,637" coordsize="100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">
                <v:line id="Line 59" o:spid="_x0000_s1027" style="position:absolute;visibility:visible;mso-wrap-style:square" from="859,645" to="10000,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" strokeweight=".28819mm"/>
                <v:line id="Line 60" o:spid="_x0000_s1028" style="position:absolute;visibility:visible;mso-wrap-style:square" from="10015,645" to="10894,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" strokeweight=".28819mm"/>
                <w10:wrap type="topAndBottom" anchorx="page"/>
              </v:group>
            </w:pict>
          </mc:Fallback>
        </mc:AlternateContent>
      </w:r>
    </w:p>
    <w:p w:rsidR="00351AB3" w:rsidRDefault="00351AB3">
      <w:pPr>
        <w:pStyle w:val="GvdeMetni"/>
        <w:spacing w:before="6"/>
        <w:rPr>
          <w:sz w:val="16"/>
        </w:rPr>
      </w:pPr>
    </w:p>
    <w:p w:rsidR="00351AB3" w:rsidRDefault="00536D2B">
      <w:pPr>
        <w:spacing w:before="58"/>
        <w:ind w:left="259"/>
      </w:pPr>
      <w:r>
        <w:t>-</w:t>
      </w:r>
    </w:p>
    <w:p w:rsidR="00351AB3" w:rsidRDefault="00351AB3">
      <w:pPr>
        <w:pStyle w:val="GvdeMetni"/>
        <w:spacing w:before="1"/>
        <w:rPr>
          <w:sz w:val="22"/>
        </w:rPr>
      </w:pPr>
    </w:p>
    <w:p w:rsidR="00351AB3" w:rsidRDefault="00536D2B">
      <w:pPr>
        <w:ind w:left="259"/>
        <w:rPr>
          <w:b/>
          <w:sz w:val="24"/>
        </w:rPr>
      </w:pPr>
      <w:r>
        <w:rPr>
          <w:b/>
          <w:sz w:val="24"/>
        </w:rPr>
        <w:lastRenderedPageBreak/>
        <w:t>B-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Performans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Bilgileri</w:t>
      </w:r>
    </w:p>
    <w:p w:rsidR="00351AB3" w:rsidRDefault="00351AB3">
      <w:pPr>
        <w:pStyle w:val="GvdeMetni"/>
        <w:spacing w:before="5"/>
        <w:rPr>
          <w:b/>
          <w:sz w:val="29"/>
        </w:rPr>
      </w:pPr>
    </w:p>
    <w:p w:rsidR="00351AB3" w:rsidRDefault="00536D2B">
      <w:pPr>
        <w:spacing w:line="252" w:lineRule="auto"/>
        <w:ind w:left="259" w:right="1188" w:firstLine="566"/>
        <w:rPr>
          <w:b/>
          <w:sz w:val="24"/>
        </w:rPr>
      </w:pPr>
      <w:r>
        <w:rPr>
          <w:b/>
          <w:sz w:val="24"/>
        </w:rPr>
        <w:t>Kamu İdarelerince Hazırlanacak Faaliyet Raporları Hakkında Yönetmeliğin 18/c maddesi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gereğince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Performans bilgileri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başlığı altında,</w:t>
      </w:r>
    </w:p>
    <w:p w:rsidR="00351AB3" w:rsidRDefault="00536D2B">
      <w:pPr>
        <w:spacing w:before="2" w:line="247" w:lineRule="auto"/>
        <w:ind w:left="259" w:right="2182" w:firstLine="566"/>
        <w:rPr>
          <w:b/>
          <w:sz w:val="24"/>
        </w:rPr>
      </w:pPr>
      <w:r>
        <w:rPr>
          <w:b/>
          <w:sz w:val="24"/>
        </w:rPr>
        <w:t xml:space="preserve">—idarenin stratejik plan </w:t>
      </w:r>
      <w:r>
        <w:rPr>
          <w:b/>
          <w:sz w:val="24"/>
        </w:rPr>
        <w:t>ve performans programı uyarınca yürütülen faaliyet ve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projelerine,</w:t>
      </w:r>
    </w:p>
    <w:p w:rsidR="00351AB3" w:rsidRDefault="00351AB3">
      <w:pPr>
        <w:spacing w:line="247" w:lineRule="auto"/>
        <w:rPr>
          <w:sz w:val="24"/>
        </w:rPr>
        <w:sectPr w:rsidR="00351AB3">
          <w:pgSz w:w="11900" w:h="16840"/>
          <w:pgMar w:top="880" w:right="0" w:bottom="280" w:left="600" w:header="720" w:footer="720" w:gutter="0"/>
          <w:cols w:space="720"/>
        </w:sectPr>
      </w:pPr>
    </w:p>
    <w:p w:rsidR="00351AB3" w:rsidRDefault="00536D2B">
      <w:pPr>
        <w:spacing w:before="63" w:line="252" w:lineRule="auto"/>
        <w:ind w:left="259" w:right="1529" w:firstLine="569"/>
        <w:rPr>
          <w:b/>
          <w:sz w:val="24"/>
        </w:rPr>
      </w:pPr>
      <w:r>
        <w:rPr>
          <w:b/>
          <w:sz w:val="24"/>
        </w:rPr>
        <w:lastRenderedPageBreak/>
        <w:t>—performans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programında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performans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hedef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göstergelerinin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gerçekleşme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durumu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meydana gelen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sapmaların nedenlerine,</w:t>
      </w:r>
    </w:p>
    <w:p w:rsidR="00351AB3" w:rsidRDefault="00536D2B">
      <w:pPr>
        <w:spacing w:before="4"/>
        <w:ind w:left="821"/>
        <w:rPr>
          <w:b/>
          <w:sz w:val="24"/>
        </w:rPr>
      </w:pPr>
      <w:r>
        <w:rPr>
          <w:b/>
          <w:sz w:val="24"/>
        </w:rPr>
        <w:t>—diğer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performans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bilgilerine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bunlara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ilişkin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değerlendirmelere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verilir.</w:t>
      </w:r>
    </w:p>
    <w:p w:rsidR="00351AB3" w:rsidRDefault="00351AB3">
      <w:pPr>
        <w:pStyle w:val="GvdeMetni"/>
        <w:rPr>
          <w:b/>
          <w:sz w:val="26"/>
        </w:rPr>
      </w:pPr>
    </w:p>
    <w:p w:rsidR="00351AB3" w:rsidRDefault="00351AB3">
      <w:pPr>
        <w:pStyle w:val="GvdeMetni"/>
        <w:rPr>
          <w:b/>
          <w:sz w:val="35"/>
        </w:rPr>
      </w:pPr>
    </w:p>
    <w:p w:rsidR="00351AB3" w:rsidRDefault="00536D2B">
      <w:pPr>
        <w:pStyle w:val="Balk1"/>
        <w:numPr>
          <w:ilvl w:val="0"/>
          <w:numId w:val="11"/>
        </w:numPr>
        <w:tabs>
          <w:tab w:val="left" w:pos="565"/>
        </w:tabs>
      </w:pPr>
      <w:r>
        <w:t>Performans</w:t>
      </w:r>
      <w:r>
        <w:rPr>
          <w:spacing w:val="-4"/>
        </w:rPr>
        <w:t xml:space="preserve"> </w:t>
      </w:r>
      <w:r>
        <w:t>Sonuçları</w:t>
      </w:r>
      <w:r>
        <w:rPr>
          <w:spacing w:val="-3"/>
        </w:rPr>
        <w:t xml:space="preserve"> </w:t>
      </w:r>
      <w:r>
        <w:t>Tablosu</w:t>
      </w:r>
    </w:p>
    <w:p w:rsidR="00351AB3" w:rsidRDefault="00351AB3">
      <w:pPr>
        <w:pStyle w:val="GvdeMetni"/>
        <w:spacing w:before="9"/>
        <w:rPr>
          <w:b/>
          <w:sz w:val="40"/>
        </w:rPr>
      </w:pPr>
    </w:p>
    <w:p w:rsidR="00351AB3" w:rsidRDefault="00FB41C8">
      <w:pPr>
        <w:pStyle w:val="GvdeMetni"/>
        <w:spacing w:line="391" w:lineRule="auto"/>
        <w:ind w:left="259" w:right="950" w:firstLine="708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1159510</wp:posOffset>
                </wp:positionH>
                <wp:positionV relativeFrom="paragraph">
                  <wp:posOffset>1202690</wp:posOffset>
                </wp:positionV>
                <wp:extent cx="142240" cy="202565"/>
                <wp:effectExtent l="0" t="0" r="0" b="0"/>
                <wp:wrapNone/>
                <wp:docPr id="10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202565"/>
                          <a:chOff x="1827" y="1894"/>
                          <a:chExt cx="224" cy="319"/>
                        </a:xfrm>
                      </wpg:grpSpPr>
                      <pic:pic xmlns:pic="http://schemas.openxmlformats.org/drawingml/2006/picture">
                        <pic:nvPicPr>
                          <pic:cNvPr id="104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6" y="1941"/>
                            <a:ext cx="9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1894"/>
                            <a:ext cx="13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67453" id="Group 61" o:spid="_x0000_s1026" style="position:absolute;margin-left:91.3pt;margin-top:94.7pt;width:11.2pt;height:15.95pt;z-index:-251592704;mso-position-horizontal-relative:page" coordorigin="1827,1894" coordsize="224,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">
                <v:shape id="Picture 62" o:spid="_x0000_s1027" type="#_x0000_t75" style="position:absolute;left:1826;top:1941;width:9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">
                  <v:imagedata r:id="rId20" o:title=""/>
                </v:shape>
                <v:shape id="Picture 63" o:spid="_x0000_s1028" type="#_x0000_t75" style="position:absolute;left:1920;top:1894;width:130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">
                  <v:imagedata r:id="rId21" o:title=""/>
                </v:shape>
                <w10:wrap anchorx="page"/>
              </v:group>
            </w:pict>
          </mc:Fallback>
        </mc:AlternateContent>
      </w:r>
      <w:r w:rsidR="00536D2B">
        <w:rPr>
          <w:noProof/>
          <w:lang w:eastAsia="tr-TR"/>
        </w:rPr>
        <w:drawing>
          <wp:anchor distT="0" distB="0" distL="0" distR="0" simplePos="0" relativeHeight="251717632" behindDoc="1" locked="0" layoutInCell="1" allowOverlap="1">
            <wp:simplePos x="0" y="0"/>
            <wp:positionH relativeFrom="page">
              <wp:posOffset>5177155</wp:posOffset>
            </wp:positionH>
            <wp:positionV relativeFrom="paragraph">
              <wp:posOffset>1232535</wp:posOffset>
            </wp:positionV>
            <wp:extent cx="57785" cy="171450"/>
            <wp:effectExtent l="0" t="0" r="0" b="0"/>
            <wp:wrapNone/>
            <wp:docPr id="6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9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699770</wp:posOffset>
                </wp:positionV>
                <wp:extent cx="2547620" cy="238125"/>
                <wp:effectExtent l="0" t="0" r="0" b="0"/>
                <wp:wrapNone/>
                <wp:docPr id="8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7620" cy="238125"/>
                          <a:chOff x="859" y="1102"/>
                          <a:chExt cx="4012" cy="375"/>
                        </a:xfrm>
                      </wpg:grpSpPr>
                      <wps:wsp>
                        <wps:cNvPr id="9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59" y="1109"/>
                            <a:ext cx="4012" cy="36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1102"/>
                            <a:ext cx="14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1" y="1102"/>
                            <a:ext cx="14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1" y="1102"/>
                            <a:ext cx="14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4" y="1102"/>
                            <a:ext cx="14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59" y="1109"/>
                            <a:ext cx="401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AB3" w:rsidRDefault="00536D2B">
                              <w:pPr>
                                <w:spacing w:before="85"/>
                                <w:ind w:right="-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2022</w:t>
                              </w:r>
                              <w:r>
                                <w:rPr>
                                  <w:color w:val="FF0000"/>
                                  <w:spacing w:val="8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Hedef</w:t>
                              </w:r>
                              <w:r>
                                <w:rPr>
                                  <w:color w:val="FF0000"/>
                                  <w:spacing w:val="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sütunundaki</w:t>
                              </w:r>
                              <w:r>
                                <w:rPr>
                                  <w:color w:val="FF0000"/>
                                  <w:spacing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veriler</w:t>
                              </w:r>
                              <w:r>
                                <w:rPr>
                                  <w:color w:val="FF0000"/>
                                  <w:spacing w:val="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2019-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60" style="position:absolute;left:0;text-align:left;margin-left:42.95pt;margin-top:55.1pt;width:200.6pt;height:18.75pt;z-index:251720704;mso-position-horizontal-relative:page" coordorigin="859,1102" coordsize="4012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">
                <v:rect id="Rectangle 65" o:spid="_x0000_s1061" style="position:absolute;left:859;top:1109;width:401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" fillcolor="yellow" stroked="f"/>
                <v:shape id="Picture 66" o:spid="_x0000_s1062" type="#_x0000_t75" style="position:absolute;left:1339;top:1102;width:14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">
                  <v:imagedata r:id="rId23" o:title=""/>
                </v:shape>
                <v:shape id="Picture 67" o:spid="_x0000_s1063" type="#_x0000_t75" style="position:absolute;left:2071;top:1102;width:14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">
                  <v:imagedata r:id="rId23" o:title=""/>
                </v:shape>
                <v:shape id="Picture 68" o:spid="_x0000_s1064" type="#_x0000_t75" style="position:absolute;left:3391;top:1102;width:14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">
                  <v:imagedata r:id="rId23" o:title=""/>
                </v:shape>
                <v:shape id="Picture 69" o:spid="_x0000_s1065" type="#_x0000_t75" style="position:absolute;left:4164;top:1102;width:146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">
                  <v:imagedata r:id="rId23" o:title=""/>
                </v:shape>
                <v:shape id="Text Box 70" o:spid="_x0000_s1066" type="#_x0000_t202" style="position:absolute;left:859;top:1109;width:401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351AB3" w:rsidRDefault="00536D2B">
                        <w:pPr>
                          <w:spacing w:before="85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2022</w:t>
                        </w:r>
                        <w:r>
                          <w:rPr>
                            <w:color w:val="FF0000"/>
                            <w:spacing w:val="8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Hedef</w:t>
                        </w:r>
                        <w:r>
                          <w:rPr>
                            <w:color w:val="FF0000"/>
                            <w:spacing w:val="8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sütunundaki</w:t>
                        </w:r>
                        <w:r>
                          <w:rPr>
                            <w:color w:val="FF0000"/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veriler</w:t>
                        </w:r>
                        <w:r>
                          <w:rPr>
                            <w:color w:val="FF0000"/>
                            <w:spacing w:val="8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2019-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36D2B"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849630</wp:posOffset>
            </wp:positionH>
            <wp:positionV relativeFrom="paragraph">
              <wp:posOffset>951230</wp:posOffset>
            </wp:positionV>
            <wp:extent cx="93345" cy="201295"/>
            <wp:effectExtent l="0" t="0" r="0" b="0"/>
            <wp:wrapNone/>
            <wp:docPr id="6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11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4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1433830</wp:posOffset>
            </wp:positionH>
            <wp:positionV relativeFrom="paragraph">
              <wp:posOffset>951230</wp:posOffset>
            </wp:positionV>
            <wp:extent cx="93345" cy="201295"/>
            <wp:effectExtent l="0" t="0" r="0" b="0"/>
            <wp:wrapNone/>
            <wp:docPr id="6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11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4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1976120</wp:posOffset>
            </wp:positionH>
            <wp:positionV relativeFrom="paragraph">
              <wp:posOffset>951230</wp:posOffset>
            </wp:positionV>
            <wp:extent cx="92710" cy="201295"/>
            <wp:effectExtent l="0" t="0" r="0" b="0"/>
            <wp:wrapNone/>
            <wp:docPr id="6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11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2338705</wp:posOffset>
            </wp:positionH>
            <wp:positionV relativeFrom="paragraph">
              <wp:posOffset>951230</wp:posOffset>
            </wp:positionV>
            <wp:extent cx="92710" cy="201295"/>
            <wp:effectExtent l="0" t="0" r="0" b="0"/>
            <wp:wrapNone/>
            <wp:docPr id="7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11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2846070</wp:posOffset>
            </wp:positionH>
            <wp:positionV relativeFrom="paragraph">
              <wp:posOffset>951230</wp:posOffset>
            </wp:positionV>
            <wp:extent cx="93345" cy="201295"/>
            <wp:effectExtent l="0" t="0" r="0" b="0"/>
            <wp:wrapNone/>
            <wp:docPr id="7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11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4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3549650</wp:posOffset>
            </wp:positionH>
            <wp:positionV relativeFrom="paragraph">
              <wp:posOffset>951230</wp:posOffset>
            </wp:positionV>
            <wp:extent cx="92710" cy="201295"/>
            <wp:effectExtent l="0" t="0" r="0" b="0"/>
            <wp:wrapNone/>
            <wp:docPr id="7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11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3946525</wp:posOffset>
            </wp:positionH>
            <wp:positionV relativeFrom="paragraph">
              <wp:posOffset>951230</wp:posOffset>
            </wp:positionV>
            <wp:extent cx="92710" cy="201295"/>
            <wp:effectExtent l="0" t="0" r="0" b="0"/>
            <wp:wrapNone/>
            <wp:docPr id="7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11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1825625</wp:posOffset>
            </wp:positionH>
            <wp:positionV relativeFrom="paragraph">
              <wp:posOffset>1202690</wp:posOffset>
            </wp:positionV>
            <wp:extent cx="82550" cy="201295"/>
            <wp:effectExtent l="0" t="0" r="0" b="0"/>
            <wp:wrapNone/>
            <wp:docPr id="7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10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2398395</wp:posOffset>
            </wp:positionH>
            <wp:positionV relativeFrom="paragraph">
              <wp:posOffset>1202690</wp:posOffset>
            </wp:positionV>
            <wp:extent cx="81915" cy="201295"/>
            <wp:effectExtent l="0" t="0" r="0" b="0"/>
            <wp:wrapNone/>
            <wp:docPr id="8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10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4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3065780</wp:posOffset>
            </wp:positionH>
            <wp:positionV relativeFrom="paragraph">
              <wp:posOffset>1202690</wp:posOffset>
            </wp:positionV>
            <wp:extent cx="81915" cy="201295"/>
            <wp:effectExtent l="0" t="0" r="0" b="0"/>
            <wp:wrapNone/>
            <wp:docPr id="8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10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4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3417570</wp:posOffset>
            </wp:positionH>
            <wp:positionV relativeFrom="paragraph">
              <wp:posOffset>1202690</wp:posOffset>
            </wp:positionV>
            <wp:extent cx="82550" cy="201295"/>
            <wp:effectExtent l="0" t="0" r="0" b="0"/>
            <wp:wrapNone/>
            <wp:docPr id="8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10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48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3738245</wp:posOffset>
            </wp:positionH>
            <wp:positionV relativeFrom="paragraph">
              <wp:posOffset>1202690</wp:posOffset>
            </wp:positionV>
            <wp:extent cx="82550" cy="201295"/>
            <wp:effectExtent l="0" t="0" r="0" b="0"/>
            <wp:wrapNone/>
            <wp:docPr id="8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10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4311650</wp:posOffset>
            </wp:positionH>
            <wp:positionV relativeFrom="paragraph">
              <wp:posOffset>1202690</wp:posOffset>
            </wp:positionV>
            <wp:extent cx="81915" cy="201295"/>
            <wp:effectExtent l="0" t="0" r="0" b="0"/>
            <wp:wrapNone/>
            <wp:docPr id="8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10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4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5734050</wp:posOffset>
            </wp:positionH>
            <wp:positionV relativeFrom="paragraph">
              <wp:posOffset>1202690</wp:posOffset>
            </wp:positionV>
            <wp:extent cx="82550" cy="201295"/>
            <wp:effectExtent l="0" t="0" r="0" b="0"/>
            <wp:wrapNone/>
            <wp:docPr id="9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10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48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6545580</wp:posOffset>
            </wp:positionH>
            <wp:positionV relativeFrom="paragraph">
              <wp:posOffset>1202690</wp:posOffset>
            </wp:positionV>
            <wp:extent cx="82550" cy="201295"/>
            <wp:effectExtent l="0" t="0" r="0" b="0"/>
            <wp:wrapNone/>
            <wp:docPr id="9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10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t>Bu</w:t>
      </w:r>
      <w:r w:rsidR="00536D2B">
        <w:rPr>
          <w:spacing w:val="25"/>
        </w:rPr>
        <w:t xml:space="preserve"> </w:t>
      </w:r>
      <w:r w:rsidR="00536D2B">
        <w:t>bölümde</w:t>
      </w:r>
      <w:r w:rsidR="00536D2B">
        <w:rPr>
          <w:spacing w:val="25"/>
        </w:rPr>
        <w:t xml:space="preserve"> </w:t>
      </w:r>
      <w:r w:rsidR="00536D2B">
        <w:t>biriminizin</w:t>
      </w:r>
      <w:r w:rsidR="00536D2B">
        <w:rPr>
          <w:spacing w:val="24"/>
        </w:rPr>
        <w:t xml:space="preserve"> </w:t>
      </w:r>
      <w:r w:rsidR="00536D2B">
        <w:t>2022</w:t>
      </w:r>
      <w:r w:rsidR="00536D2B">
        <w:rPr>
          <w:spacing w:val="29"/>
        </w:rPr>
        <w:t xml:space="preserve"> </w:t>
      </w:r>
      <w:r w:rsidR="00536D2B">
        <w:t>yılı</w:t>
      </w:r>
      <w:r w:rsidR="00536D2B">
        <w:rPr>
          <w:spacing w:val="27"/>
        </w:rPr>
        <w:t xml:space="preserve"> </w:t>
      </w:r>
      <w:r w:rsidR="00536D2B">
        <w:t>faaliyetleri</w:t>
      </w:r>
      <w:r w:rsidR="00536D2B">
        <w:rPr>
          <w:spacing w:val="25"/>
        </w:rPr>
        <w:t xml:space="preserve"> </w:t>
      </w:r>
      <w:r w:rsidR="00536D2B">
        <w:t>ile</w:t>
      </w:r>
      <w:r w:rsidR="00536D2B">
        <w:rPr>
          <w:spacing w:val="28"/>
        </w:rPr>
        <w:t xml:space="preserve"> </w:t>
      </w:r>
      <w:r w:rsidR="00536D2B">
        <w:t>Üniversitemiz</w:t>
      </w:r>
      <w:r w:rsidR="00536D2B">
        <w:rPr>
          <w:spacing w:val="28"/>
        </w:rPr>
        <w:t xml:space="preserve"> </w:t>
      </w:r>
      <w:r w:rsidR="00536D2B">
        <w:t>stratejik</w:t>
      </w:r>
      <w:r w:rsidR="00536D2B">
        <w:rPr>
          <w:spacing w:val="30"/>
        </w:rPr>
        <w:t xml:space="preserve"> </w:t>
      </w:r>
      <w:r w:rsidR="00536D2B">
        <w:t>planı</w:t>
      </w:r>
      <w:r w:rsidR="00536D2B">
        <w:rPr>
          <w:spacing w:val="26"/>
        </w:rPr>
        <w:t xml:space="preserve"> </w:t>
      </w:r>
      <w:r w:rsidR="00536D2B">
        <w:t>arasında</w:t>
      </w:r>
      <w:r w:rsidR="00536D2B">
        <w:rPr>
          <w:spacing w:val="26"/>
        </w:rPr>
        <w:t xml:space="preserve"> </w:t>
      </w:r>
      <w:r w:rsidR="00536D2B">
        <w:t>bir</w:t>
      </w:r>
      <w:r w:rsidR="00536D2B">
        <w:rPr>
          <w:spacing w:val="26"/>
        </w:rPr>
        <w:t xml:space="preserve"> </w:t>
      </w:r>
      <w:r w:rsidR="00536D2B">
        <w:t>bağ</w:t>
      </w:r>
      <w:r w:rsidR="00536D2B">
        <w:rPr>
          <w:spacing w:val="-57"/>
        </w:rPr>
        <w:t xml:space="preserve"> </w:t>
      </w:r>
      <w:r w:rsidR="00536D2B">
        <w:t>kurmanız</w:t>
      </w:r>
      <w:r w:rsidR="00536D2B">
        <w:rPr>
          <w:spacing w:val="-1"/>
        </w:rPr>
        <w:t xml:space="preserve"> </w:t>
      </w:r>
      <w:r w:rsidR="00536D2B">
        <w:t>ve</w:t>
      </w:r>
      <w:r w:rsidR="00536D2B">
        <w:rPr>
          <w:spacing w:val="-3"/>
        </w:rPr>
        <w:t xml:space="preserve"> </w:t>
      </w:r>
      <w:r w:rsidR="00536D2B">
        <w:t>bu</w:t>
      </w:r>
      <w:r w:rsidR="00536D2B">
        <w:rPr>
          <w:spacing w:val="-3"/>
        </w:rPr>
        <w:t xml:space="preserve"> </w:t>
      </w:r>
      <w:r w:rsidR="00536D2B">
        <w:t>faaliyetlerin</w:t>
      </w:r>
      <w:r w:rsidR="00536D2B">
        <w:rPr>
          <w:spacing w:val="-2"/>
        </w:rPr>
        <w:t xml:space="preserve"> </w:t>
      </w:r>
      <w:r w:rsidR="00536D2B">
        <w:t>maliyetlerini</w:t>
      </w:r>
      <w:r w:rsidR="00536D2B">
        <w:rPr>
          <w:spacing w:val="-3"/>
        </w:rPr>
        <w:t xml:space="preserve"> </w:t>
      </w:r>
      <w:r w:rsidR="00536D2B">
        <w:t>performans</w:t>
      </w:r>
      <w:r w:rsidR="00536D2B">
        <w:rPr>
          <w:spacing w:val="1"/>
        </w:rPr>
        <w:t xml:space="preserve"> </w:t>
      </w:r>
      <w:r w:rsidR="00536D2B">
        <w:t>sonuçları</w:t>
      </w:r>
      <w:r w:rsidR="00536D2B">
        <w:rPr>
          <w:spacing w:val="-3"/>
        </w:rPr>
        <w:t xml:space="preserve"> </w:t>
      </w:r>
      <w:r w:rsidR="00536D2B">
        <w:t>tablosunda</w:t>
      </w:r>
      <w:r w:rsidR="00536D2B">
        <w:rPr>
          <w:spacing w:val="-1"/>
        </w:rPr>
        <w:t xml:space="preserve"> </w:t>
      </w:r>
      <w:r w:rsidR="00536D2B">
        <w:t>göstermeniz</w:t>
      </w:r>
      <w:r w:rsidR="00536D2B">
        <w:rPr>
          <w:spacing w:val="-2"/>
        </w:rPr>
        <w:t xml:space="preserve"> </w:t>
      </w:r>
      <w:r w:rsidR="00536D2B">
        <w:t>beklenmektedir.</w:t>
      </w: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spacing w:before="2" w:after="1"/>
        <w:rPr>
          <w:sz w:val="10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2"/>
        <w:gridCol w:w="100"/>
      </w:tblGrid>
      <w:tr w:rsidR="00351AB3">
        <w:trPr>
          <w:trHeight w:val="366"/>
        </w:trPr>
        <w:tc>
          <w:tcPr>
            <w:tcW w:w="10062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FFFF00"/>
          </w:tcPr>
          <w:p w:rsidR="00351AB3" w:rsidRDefault="00536D2B">
            <w:pPr>
              <w:pStyle w:val="TableParagraph"/>
              <w:tabs>
                <w:tab w:val="left" w:pos="9099"/>
              </w:tabs>
              <w:spacing w:before="85" w:line="261" w:lineRule="exact"/>
              <w:ind w:left="14" w:right="-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2023</w:t>
            </w:r>
            <w:r>
              <w:rPr>
                <w:rFonts w:ascii="Times New Roman" w:hAnsi="Times New Roman"/>
                <w:color w:val="FF0000"/>
                <w:spacing w:val="8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stratejik</w:t>
            </w:r>
            <w:r>
              <w:rPr>
                <w:rFonts w:ascii="Times New Roman" w:hAnsi="Times New Roman"/>
                <w:color w:val="FF0000"/>
                <w:spacing w:val="8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planına</w:t>
            </w:r>
            <w:r>
              <w:rPr>
                <w:rFonts w:ascii="Times New Roman" w:hAnsi="Times New Roman"/>
                <w:color w:val="FF0000"/>
                <w:spacing w:val="8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göre</w:t>
            </w:r>
            <w:r>
              <w:rPr>
                <w:rFonts w:ascii="Times New Roman" w:hAnsi="Times New Roman"/>
                <w:color w:val="FF0000"/>
                <w:spacing w:val="8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strateji</w:t>
            </w:r>
            <w:r>
              <w:rPr>
                <w:rFonts w:ascii="Times New Roman" w:hAnsi="Times New Roman"/>
                <w:color w:val="FF0000"/>
                <w:spacing w:val="8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geliştirme</w:t>
            </w:r>
            <w:r>
              <w:rPr>
                <w:rFonts w:ascii="Times New Roman" w:hAnsi="Times New Roman"/>
                <w:color w:val="FF0000"/>
                <w:spacing w:val="8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daire</w:t>
            </w:r>
            <w:r>
              <w:rPr>
                <w:rFonts w:ascii="Times New Roman" w:hAnsi="Times New Roman"/>
                <w:color w:val="FF0000"/>
                <w:spacing w:val="8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başkanlığı</w:t>
            </w:r>
            <w:r>
              <w:rPr>
                <w:rFonts w:ascii="Times New Roman" w:hAnsi="Times New Roman"/>
                <w:color w:val="FF0000"/>
                <w:sz w:val="24"/>
              </w:rPr>
              <w:tab/>
            </w:r>
            <w:r>
              <w:rPr>
                <w:rFonts w:ascii="Times New Roman" w:hAnsi="Times New Roman"/>
                <w:color w:val="FF0000"/>
                <w:spacing w:val="-1"/>
                <w:sz w:val="24"/>
              </w:rPr>
              <w:t>tarafından</w:t>
            </w:r>
          </w:p>
        </w:tc>
      </w:tr>
      <w:tr w:rsidR="00351AB3">
        <w:trPr>
          <w:trHeight w:val="365"/>
        </w:trPr>
        <w:tc>
          <w:tcPr>
            <w:tcW w:w="10062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FFFF00"/>
          </w:tcPr>
          <w:p w:rsidR="00351AB3" w:rsidRDefault="00536D2B">
            <w:pPr>
              <w:pStyle w:val="TableParagraph"/>
              <w:tabs>
                <w:tab w:val="left" w:pos="7321"/>
              </w:tabs>
              <w:spacing w:before="85" w:line="261" w:lineRule="exact"/>
              <w:ind w:left="14" w:right="-15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4"/>
              </w:rPr>
              <w:t>verilmiştir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</w:rPr>
              <w:t>.</w:t>
            </w:r>
            <w:r>
              <w:rPr>
                <w:rFonts w:ascii="Times New Roman" w:hAnsi="Times New Roman"/>
                <w:color w:val="FF0000"/>
                <w:spacing w:val="6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Sorumlu</w:t>
            </w:r>
            <w:r>
              <w:rPr>
                <w:rFonts w:ascii="Times New Roman" w:hAnsi="Times New Roman"/>
                <w:color w:val="FF0000"/>
                <w:spacing w:val="6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birimler</w:t>
            </w:r>
            <w:r>
              <w:rPr>
                <w:rFonts w:ascii="Times New Roman" w:hAnsi="Times New Roman"/>
                <w:color w:val="FF0000"/>
                <w:spacing w:val="6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tablosuna</w:t>
            </w:r>
            <w:r>
              <w:rPr>
                <w:rFonts w:ascii="Times New Roman" w:hAnsi="Times New Roman"/>
                <w:color w:val="FF0000"/>
                <w:spacing w:val="7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göre</w:t>
            </w:r>
            <w:r>
              <w:rPr>
                <w:rFonts w:ascii="Times New Roman" w:hAnsi="Times New Roman"/>
                <w:color w:val="FF0000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tüm</w:t>
            </w:r>
            <w:r>
              <w:rPr>
                <w:rFonts w:ascii="Times New Roman" w:hAnsi="Times New Roman"/>
                <w:color w:val="FF0000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birimler</w:t>
            </w:r>
            <w:r>
              <w:rPr>
                <w:rFonts w:ascii="Times New Roman" w:hAnsi="Times New Roman"/>
                <w:color w:val="FF0000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ilgili</w:t>
            </w:r>
            <w:r>
              <w:rPr>
                <w:rFonts w:ascii="Times New Roman" w:hAnsi="Times New Roman"/>
                <w:color w:val="FF0000"/>
                <w:sz w:val="24"/>
              </w:rPr>
              <w:tab/>
              <w:t>oldukları</w:t>
            </w:r>
            <w:r>
              <w:rPr>
                <w:rFonts w:ascii="Times New Roman" w:hAnsi="Times New Roman"/>
                <w:color w:val="FF0000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tablolardaki</w:t>
            </w:r>
            <w:r>
              <w:rPr>
                <w:rFonts w:ascii="Times New Roman" w:hAnsi="Times New Roman"/>
                <w:color w:val="FF0000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2022</w:t>
            </w:r>
          </w:p>
        </w:tc>
      </w:tr>
      <w:tr w:rsidR="00351AB3">
        <w:trPr>
          <w:trHeight w:val="368"/>
        </w:trPr>
        <w:tc>
          <w:tcPr>
            <w:tcW w:w="996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00"/>
          </w:tcPr>
          <w:p w:rsidR="00351AB3" w:rsidRDefault="00536D2B">
            <w:pPr>
              <w:pStyle w:val="TableParagraph"/>
              <w:spacing w:before="85" w:line="263" w:lineRule="exact"/>
              <w:ind w:left="14" w:right="-2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4"/>
              </w:rPr>
              <w:t>gerçekleşme</w:t>
            </w:r>
            <w:proofErr w:type="gramEnd"/>
            <w:r>
              <w:rPr>
                <w:rFonts w:ascii="Times New Roman" w:hAnsi="Times New Roman"/>
                <w:color w:val="FF0000"/>
                <w:spacing w:val="10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sütununu</w:t>
            </w:r>
            <w:r>
              <w:rPr>
                <w:rFonts w:ascii="Times New Roman" w:hAnsi="Times New Roman"/>
                <w:color w:val="FF0000"/>
                <w:spacing w:val="10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ve</w:t>
            </w:r>
            <w:r>
              <w:rPr>
                <w:rFonts w:ascii="Times New Roman" w:hAnsi="Times New Roman"/>
                <w:color w:val="FF0000"/>
                <w:spacing w:val="10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gerçekleşme</w:t>
            </w:r>
            <w:r>
              <w:rPr>
                <w:rFonts w:ascii="Times New Roman" w:hAnsi="Times New Roman"/>
                <w:color w:val="FF0000"/>
                <w:spacing w:val="10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oranı</w:t>
            </w:r>
            <w:r>
              <w:rPr>
                <w:rFonts w:ascii="Times New Roman" w:hAnsi="Times New Roman"/>
                <w:color w:val="FF0000"/>
                <w:spacing w:val="10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sütununu</w:t>
            </w:r>
            <w:r>
              <w:rPr>
                <w:rFonts w:ascii="Times New Roman" w:hAnsi="Times New Roman"/>
                <w:color w:val="FF0000"/>
                <w:spacing w:val="10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dolduracaklardır.</w:t>
            </w:r>
            <w:r>
              <w:rPr>
                <w:rFonts w:ascii="Times New Roman" w:hAnsi="Times New Roman"/>
                <w:color w:val="FF0000"/>
                <w:spacing w:val="10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Her</w:t>
            </w:r>
            <w:r>
              <w:rPr>
                <w:rFonts w:ascii="Times New Roman" w:hAnsi="Times New Roman"/>
                <w:color w:val="FF0000"/>
                <w:spacing w:val="10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bir</w:t>
            </w:r>
            <w:r>
              <w:rPr>
                <w:rFonts w:ascii="Times New Roman" w:hAnsi="Times New Roman"/>
                <w:color w:val="FF0000"/>
                <w:spacing w:val="10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veriye</w:t>
            </w:r>
            <w:r>
              <w:rPr>
                <w:rFonts w:ascii="Times New Roman" w:hAnsi="Times New Roman"/>
                <w:color w:val="FF0000"/>
                <w:spacing w:val="10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ait</w:t>
            </w:r>
            <w:r>
              <w:rPr>
                <w:rFonts w:ascii="Times New Roman" w:hAnsi="Times New Roman"/>
                <w:color w:val="FF0000"/>
                <w:spacing w:val="10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d</w:t>
            </w:r>
          </w:p>
        </w:tc>
        <w:tc>
          <w:tcPr>
            <w:tcW w:w="100" w:type="dxa"/>
            <w:tcBorders>
              <w:top w:val="single" w:sz="12" w:space="0" w:color="FFFFFF"/>
              <w:bottom w:val="single" w:sz="12" w:space="0" w:color="FFFFFF"/>
            </w:tcBorders>
          </w:tcPr>
          <w:p w:rsidR="00351AB3" w:rsidRDefault="00351A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rPr>
          <w:sz w:val="20"/>
        </w:rPr>
      </w:pPr>
    </w:p>
    <w:p w:rsidR="00351AB3" w:rsidRDefault="00351AB3">
      <w:pPr>
        <w:pStyle w:val="GvdeMetni"/>
        <w:spacing w:before="8"/>
        <w:rPr>
          <w:sz w:val="16"/>
        </w:rPr>
      </w:pPr>
    </w:p>
    <w:p w:rsidR="00351AB3" w:rsidRDefault="00FB41C8">
      <w:pPr>
        <w:spacing w:before="94"/>
        <w:ind w:left="259"/>
        <w:rPr>
          <w:rFonts w:ascii="Arial" w:hAnsi="Arial"/>
          <w:b/>
          <w:i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491490</wp:posOffset>
                </wp:positionH>
                <wp:positionV relativeFrom="paragraph">
                  <wp:posOffset>544830</wp:posOffset>
                </wp:positionV>
                <wp:extent cx="6036945" cy="5421630"/>
                <wp:effectExtent l="0" t="0" r="0" b="0"/>
                <wp:wrapNone/>
                <wp:docPr id="7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945" cy="5421630"/>
                          <a:chOff x="774" y="859"/>
                          <a:chExt cx="9507" cy="8538"/>
                        </a:xfrm>
                      </wpg:grpSpPr>
                      <pic:pic xmlns:pic="http://schemas.openxmlformats.org/drawingml/2006/picture">
                        <pic:nvPicPr>
                          <pic:cNvPr id="78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" y="858"/>
                            <a:ext cx="9507" cy="8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841" y="909"/>
                            <a:ext cx="338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AB3" w:rsidRDefault="00536D2B">
                              <w:pPr>
                                <w:spacing w:line="240" w:lineRule="exact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PERFORMANS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HEDEFİ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TABLOSU-1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59" y="6865"/>
                            <a:ext cx="96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AB3" w:rsidRDefault="00536D2B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Açıklama: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59" y="7762"/>
                            <a:ext cx="96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AB3" w:rsidRDefault="00536D2B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Açıklama: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59" y="8963"/>
                            <a:ext cx="96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AB3" w:rsidRDefault="00536D2B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Açıklama: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67" style="position:absolute;left:0;text-align:left;margin-left:38.7pt;margin-top:42.9pt;width:475.35pt;height:426.9pt;z-index:-251591680;mso-position-horizontal-relative:page" coordorigin="774,859" coordsize="9507,8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">
                <v:shape id="Picture 72" o:spid="_x0000_s1068" type="#_x0000_t75" style="position:absolute;left:774;top:858;width:9507;height:8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">
                  <v:imagedata r:id="rId25" o:title=""/>
                </v:shape>
                <v:shape id="Text Box 73" o:spid="_x0000_s1069" type="#_x0000_t202" style="position:absolute;left:3841;top:909;width:338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351AB3" w:rsidRDefault="00536D2B">
                        <w:pPr>
                          <w:spacing w:line="240" w:lineRule="exact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PERFORMANS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HEDEFİ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TABLOSU-1</w:t>
                        </w:r>
                      </w:p>
                    </w:txbxContent>
                  </v:textbox>
                </v:shape>
                <v:shape id="Text Box 74" o:spid="_x0000_s1070" type="#_x0000_t202" style="position:absolute;left:859;top:6865;width:96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351AB3" w:rsidRDefault="00536D2B">
                        <w:pPr>
                          <w:spacing w:line="240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Açıklama:</w:t>
                        </w:r>
                      </w:p>
                    </w:txbxContent>
                  </v:textbox>
                </v:shape>
                <v:shape id="Text Box 75" o:spid="_x0000_s1071" type="#_x0000_t202" style="position:absolute;left:859;top:7762;width:96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351AB3" w:rsidRDefault="00536D2B">
                        <w:pPr>
                          <w:spacing w:line="240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Açıklama:</w:t>
                        </w:r>
                      </w:p>
                    </w:txbxContent>
                  </v:textbox>
                </v:shape>
                <v:shape id="Text Box 76" o:spid="_x0000_s1072" type="#_x0000_t202" style="position:absolute;left:859;top:8963;width:96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351AB3" w:rsidRDefault="00536D2B">
                        <w:pPr>
                          <w:spacing w:line="240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Açıklama: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36D2B">
        <w:rPr>
          <w:noProof/>
          <w:lang w:eastAsia="tr-TR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1306830</wp:posOffset>
            </wp:positionH>
            <wp:positionV relativeFrom="paragraph">
              <wp:posOffset>-672465</wp:posOffset>
            </wp:positionV>
            <wp:extent cx="106680" cy="201295"/>
            <wp:effectExtent l="0" t="0" r="0" b="0"/>
            <wp:wrapNone/>
            <wp:docPr id="9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13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1972310</wp:posOffset>
            </wp:positionH>
            <wp:positionV relativeFrom="paragraph">
              <wp:posOffset>-672465</wp:posOffset>
            </wp:positionV>
            <wp:extent cx="106680" cy="201295"/>
            <wp:effectExtent l="0" t="0" r="0" b="0"/>
            <wp:wrapNone/>
            <wp:docPr id="9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13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2223770</wp:posOffset>
            </wp:positionH>
            <wp:positionV relativeFrom="paragraph">
              <wp:posOffset>-672465</wp:posOffset>
            </wp:positionV>
            <wp:extent cx="106680" cy="201295"/>
            <wp:effectExtent l="0" t="0" r="0" b="0"/>
            <wp:wrapNone/>
            <wp:docPr id="9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13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3092450</wp:posOffset>
            </wp:positionH>
            <wp:positionV relativeFrom="paragraph">
              <wp:posOffset>-672465</wp:posOffset>
            </wp:positionV>
            <wp:extent cx="106680" cy="201295"/>
            <wp:effectExtent l="0" t="0" r="0" b="0"/>
            <wp:wrapNone/>
            <wp:docPr id="10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13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3511550</wp:posOffset>
            </wp:positionH>
            <wp:positionV relativeFrom="paragraph">
              <wp:posOffset>-672465</wp:posOffset>
            </wp:positionV>
            <wp:extent cx="106680" cy="201295"/>
            <wp:effectExtent l="0" t="0" r="0" b="0"/>
            <wp:wrapNone/>
            <wp:docPr id="10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13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4176395</wp:posOffset>
            </wp:positionH>
            <wp:positionV relativeFrom="paragraph">
              <wp:posOffset>-672465</wp:posOffset>
            </wp:positionV>
            <wp:extent cx="106680" cy="201295"/>
            <wp:effectExtent l="0" t="0" r="0" b="0"/>
            <wp:wrapNone/>
            <wp:docPr id="10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13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5328920</wp:posOffset>
            </wp:positionH>
            <wp:positionV relativeFrom="paragraph">
              <wp:posOffset>-672465</wp:posOffset>
            </wp:positionV>
            <wp:extent cx="106680" cy="201295"/>
            <wp:effectExtent l="0" t="0" r="0" b="0"/>
            <wp:wrapNone/>
            <wp:docPr id="10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13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5664200</wp:posOffset>
            </wp:positionH>
            <wp:positionV relativeFrom="paragraph">
              <wp:posOffset>-672465</wp:posOffset>
            </wp:positionV>
            <wp:extent cx="106680" cy="201295"/>
            <wp:effectExtent l="0" t="0" r="0" b="0"/>
            <wp:wrapNone/>
            <wp:docPr id="10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13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5940425</wp:posOffset>
            </wp:positionH>
            <wp:positionV relativeFrom="paragraph">
              <wp:posOffset>-672465</wp:posOffset>
            </wp:positionV>
            <wp:extent cx="106680" cy="201295"/>
            <wp:effectExtent l="0" t="0" r="0" b="0"/>
            <wp:wrapNone/>
            <wp:docPr id="1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13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6427470</wp:posOffset>
            </wp:positionH>
            <wp:positionV relativeFrom="paragraph">
              <wp:posOffset>-672465</wp:posOffset>
            </wp:positionV>
            <wp:extent cx="106680" cy="201295"/>
            <wp:effectExtent l="0" t="0" r="0" b="0"/>
            <wp:wrapNone/>
            <wp:docPr id="1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13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8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D2B">
        <w:rPr>
          <w:noProof/>
          <w:lang w:eastAsia="tr-TR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-672465</wp:posOffset>
            </wp:positionV>
            <wp:extent cx="106680" cy="201295"/>
            <wp:effectExtent l="0" t="0" r="0" b="0"/>
            <wp:wrapNone/>
            <wp:docPr id="1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13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-419735</wp:posOffset>
                </wp:positionV>
                <wp:extent cx="1748790" cy="238760"/>
                <wp:effectExtent l="0" t="0" r="0" b="0"/>
                <wp:wrapNone/>
                <wp:docPr id="6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238760"/>
                          <a:chOff x="859" y="-661"/>
                          <a:chExt cx="2754" cy="376"/>
                        </a:xfrm>
                      </wpg:grpSpPr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59" y="-653"/>
                            <a:ext cx="2754" cy="36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8" y="-662"/>
                            <a:ext cx="10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859" y="-653"/>
                            <a:ext cx="2754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AB3" w:rsidRDefault="00536D2B">
                              <w:pPr>
                                <w:spacing w:before="85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FF0000"/>
                                  <w:sz w:val="24"/>
                                </w:rPr>
                                <w:t>etaylı</w:t>
                              </w:r>
                              <w:proofErr w:type="spellEnd"/>
                              <w:r>
                                <w:rPr>
                                  <w:color w:val="FF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açıklama</w:t>
                              </w:r>
                              <w:r>
                                <w:rPr>
                                  <w:color w:val="FF0000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yapılacaktır.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73" style="position:absolute;left:0;text-align:left;margin-left:42.95pt;margin-top:-33.05pt;width:137.7pt;height:18.8pt;z-index:251721728;mso-position-horizontal-relative:page" coordorigin="859,-661" coordsize="2754,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">
                <v:rect id="Rectangle 78" o:spid="_x0000_s1074" style="position:absolute;left:859;top:-653;width:27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" fillcolor="yellow" stroked="f"/>
                <v:shape id="Picture 79" o:spid="_x0000_s1075" type="#_x0000_t75" style="position:absolute;left:2318;top:-662;width:101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">
                  <v:imagedata r:id="rId27" o:title=""/>
                </v:shape>
                <v:shape id="Text Box 80" o:spid="_x0000_s1076" type="#_x0000_t202" style="position:absolute;left:859;top:-653;width:275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351AB3" w:rsidRDefault="00536D2B">
                        <w:pPr>
                          <w:spacing w:before="8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FF0000"/>
                            <w:sz w:val="24"/>
                          </w:rPr>
                          <w:t>etaylı</w:t>
                        </w:r>
                        <w:proofErr w:type="spellEnd"/>
                        <w:r>
                          <w:rPr>
                            <w:color w:val="FF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açıklama</w:t>
                        </w:r>
                        <w:r>
                          <w:rPr>
                            <w:color w:val="FF0000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yapılacaktır.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36D2B">
        <w:rPr>
          <w:rFonts w:ascii="Arial" w:hAnsi="Arial"/>
          <w:b/>
          <w:i/>
          <w:color w:val="C00000"/>
        </w:rPr>
        <w:t>C-Performans</w:t>
      </w:r>
      <w:r w:rsidR="00536D2B">
        <w:rPr>
          <w:rFonts w:ascii="Arial" w:hAnsi="Arial"/>
          <w:b/>
          <w:i/>
          <w:color w:val="C00000"/>
          <w:spacing w:val="-4"/>
        </w:rPr>
        <w:t xml:space="preserve"> </w:t>
      </w:r>
      <w:r w:rsidR="00536D2B">
        <w:rPr>
          <w:rFonts w:ascii="Arial" w:hAnsi="Arial"/>
          <w:b/>
          <w:i/>
          <w:color w:val="C00000"/>
        </w:rPr>
        <w:t>Hedef</w:t>
      </w:r>
      <w:r w:rsidR="00536D2B">
        <w:rPr>
          <w:rFonts w:ascii="Arial" w:hAnsi="Arial"/>
          <w:b/>
          <w:i/>
          <w:color w:val="C00000"/>
          <w:spacing w:val="-3"/>
        </w:rPr>
        <w:t xml:space="preserve"> </w:t>
      </w:r>
      <w:r w:rsidR="00536D2B">
        <w:rPr>
          <w:rFonts w:ascii="Arial" w:hAnsi="Arial"/>
          <w:b/>
          <w:i/>
          <w:color w:val="C00000"/>
        </w:rPr>
        <w:t>ve</w:t>
      </w:r>
      <w:r w:rsidR="00536D2B">
        <w:rPr>
          <w:rFonts w:ascii="Arial" w:hAnsi="Arial"/>
          <w:b/>
          <w:i/>
          <w:color w:val="C00000"/>
          <w:spacing w:val="-6"/>
        </w:rPr>
        <w:t xml:space="preserve"> </w:t>
      </w:r>
      <w:r w:rsidR="00536D2B">
        <w:rPr>
          <w:rFonts w:ascii="Arial" w:hAnsi="Arial"/>
          <w:b/>
          <w:i/>
          <w:color w:val="C00000"/>
        </w:rPr>
        <w:t>Göstergeleri</w:t>
      </w:r>
      <w:r w:rsidR="00536D2B">
        <w:rPr>
          <w:rFonts w:ascii="Arial" w:hAnsi="Arial"/>
          <w:b/>
          <w:i/>
          <w:color w:val="C00000"/>
          <w:spacing w:val="-6"/>
        </w:rPr>
        <w:t xml:space="preserve"> </w:t>
      </w:r>
      <w:r w:rsidR="00536D2B">
        <w:rPr>
          <w:rFonts w:ascii="Arial" w:hAnsi="Arial"/>
          <w:b/>
          <w:i/>
          <w:color w:val="C00000"/>
        </w:rPr>
        <w:t>ile</w:t>
      </w:r>
      <w:r w:rsidR="00536D2B">
        <w:rPr>
          <w:rFonts w:ascii="Arial" w:hAnsi="Arial"/>
          <w:b/>
          <w:i/>
          <w:color w:val="C00000"/>
          <w:spacing w:val="-6"/>
        </w:rPr>
        <w:t xml:space="preserve"> </w:t>
      </w:r>
      <w:r w:rsidR="00536D2B">
        <w:rPr>
          <w:rFonts w:ascii="Arial" w:hAnsi="Arial"/>
          <w:b/>
          <w:i/>
          <w:color w:val="C00000"/>
        </w:rPr>
        <w:t>Faaliyetler</w:t>
      </w:r>
    </w:p>
    <w:p w:rsidR="00351AB3" w:rsidRDefault="00351AB3">
      <w:pPr>
        <w:pStyle w:val="GvdeMetni"/>
        <w:rPr>
          <w:rFonts w:ascii="Arial"/>
          <w:b/>
          <w:i/>
          <w:sz w:val="20"/>
        </w:rPr>
      </w:pPr>
    </w:p>
    <w:p w:rsidR="00351AB3" w:rsidRDefault="00351AB3">
      <w:pPr>
        <w:pStyle w:val="GvdeMetni"/>
        <w:rPr>
          <w:rFonts w:ascii="Arial"/>
          <w:b/>
          <w:i/>
          <w:sz w:val="20"/>
        </w:rPr>
      </w:pPr>
    </w:p>
    <w:p w:rsidR="00351AB3" w:rsidRDefault="00351AB3">
      <w:pPr>
        <w:pStyle w:val="GvdeMetni"/>
        <w:rPr>
          <w:rFonts w:ascii="Arial"/>
          <w:b/>
          <w:i/>
          <w:sz w:val="20"/>
        </w:rPr>
      </w:pPr>
    </w:p>
    <w:p w:rsidR="00351AB3" w:rsidRDefault="00351AB3">
      <w:pPr>
        <w:pStyle w:val="GvdeMetni"/>
        <w:spacing w:before="6"/>
        <w:rPr>
          <w:rFonts w:ascii="Arial"/>
          <w:b/>
          <w:i/>
          <w:sz w:val="21"/>
        </w:rPr>
      </w:pPr>
    </w:p>
    <w:tbl>
      <w:tblPr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499"/>
        <w:gridCol w:w="4441"/>
        <w:gridCol w:w="1360"/>
        <w:gridCol w:w="1418"/>
      </w:tblGrid>
      <w:tr w:rsidR="00351AB3">
        <w:trPr>
          <w:trHeight w:val="448"/>
        </w:trPr>
        <w:tc>
          <w:tcPr>
            <w:tcW w:w="2279" w:type="dxa"/>
            <w:gridSpan w:val="2"/>
            <w:tcBorders>
              <w:left w:val="nil"/>
            </w:tcBorders>
          </w:tcPr>
          <w:p w:rsidR="00351AB3" w:rsidRDefault="00536D2B">
            <w:pPr>
              <w:pStyle w:val="TableParagraph"/>
              <w:spacing w:before="20"/>
              <w:ind w:left="8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İdare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Adı</w:t>
            </w:r>
          </w:p>
        </w:tc>
        <w:tc>
          <w:tcPr>
            <w:tcW w:w="7219" w:type="dxa"/>
            <w:gridSpan w:val="3"/>
            <w:tcBorders>
              <w:right w:val="nil"/>
            </w:tcBorders>
          </w:tcPr>
          <w:p w:rsidR="00351AB3" w:rsidRDefault="00536D2B">
            <w:pPr>
              <w:pStyle w:val="TableParagraph"/>
              <w:spacing w:before="20"/>
              <w:ind w:left="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AĞRI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İBRAHİM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ÇEÇEN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ÜNİVERSİTESİ</w:t>
            </w:r>
          </w:p>
        </w:tc>
      </w:tr>
      <w:tr w:rsidR="00351AB3">
        <w:trPr>
          <w:trHeight w:val="1309"/>
        </w:trPr>
        <w:tc>
          <w:tcPr>
            <w:tcW w:w="2279" w:type="dxa"/>
            <w:gridSpan w:val="2"/>
            <w:tcBorders>
              <w:left w:val="nil"/>
            </w:tcBorders>
          </w:tcPr>
          <w:p w:rsidR="00351AB3" w:rsidRDefault="00351AB3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:rsidR="00351AB3" w:rsidRDefault="00536D2B">
            <w:pPr>
              <w:pStyle w:val="TableParagraph"/>
              <w:spacing w:before="162"/>
              <w:ind w:left="8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Amaç-1</w:t>
            </w:r>
          </w:p>
        </w:tc>
        <w:tc>
          <w:tcPr>
            <w:tcW w:w="7219" w:type="dxa"/>
            <w:gridSpan w:val="3"/>
            <w:tcBorders>
              <w:right w:val="nil"/>
            </w:tcBorders>
          </w:tcPr>
          <w:p w:rsidR="00351AB3" w:rsidRDefault="00536D2B">
            <w:pPr>
              <w:pStyle w:val="TableParagraph"/>
              <w:spacing w:before="1"/>
              <w:ind w:left="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Yenilikçi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öğrenci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merkezli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bir yaklaşımla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eğitim-öğretim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kalitesini</w:t>
            </w:r>
          </w:p>
          <w:p w:rsidR="00351AB3" w:rsidRDefault="00536D2B">
            <w:pPr>
              <w:pStyle w:val="TableParagraph"/>
              <w:tabs>
                <w:tab w:val="left" w:pos="1129"/>
                <w:tab w:val="left" w:pos="2115"/>
              </w:tabs>
              <w:spacing w:before="21" w:line="440" w:lineRule="exact"/>
              <w:ind w:left="60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>artırarak</w:t>
            </w:r>
            <w:proofErr w:type="gramEnd"/>
            <w:r>
              <w:rPr>
                <w:rFonts w:ascii="Calibri" w:hAnsi="Calibri"/>
                <w:sz w:val="24"/>
              </w:rPr>
              <w:tab/>
              <w:t>ulusal</w:t>
            </w:r>
            <w:r>
              <w:rPr>
                <w:rFonts w:ascii="Calibri" w:hAnsi="Calibri"/>
                <w:sz w:val="24"/>
              </w:rPr>
              <w:tab/>
              <w:t>ve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uluslararası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düzeyde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tercih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edilen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üniversiteler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arasına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girmek</w:t>
            </w:r>
          </w:p>
        </w:tc>
      </w:tr>
      <w:tr w:rsidR="00351AB3">
        <w:trPr>
          <w:trHeight w:val="870"/>
        </w:trPr>
        <w:tc>
          <w:tcPr>
            <w:tcW w:w="2279" w:type="dxa"/>
            <w:gridSpan w:val="2"/>
            <w:tcBorders>
              <w:left w:val="nil"/>
            </w:tcBorders>
          </w:tcPr>
          <w:p w:rsidR="00351AB3" w:rsidRDefault="00351AB3">
            <w:pPr>
              <w:pStyle w:val="TableParagraph"/>
              <w:spacing w:before="10"/>
              <w:rPr>
                <w:rFonts w:ascii="Arial"/>
                <w:b/>
                <w:i/>
                <w:sz w:val="18"/>
              </w:rPr>
            </w:pPr>
          </w:p>
          <w:p w:rsidR="00351AB3" w:rsidRDefault="00536D2B">
            <w:pPr>
              <w:pStyle w:val="TableParagraph"/>
              <w:ind w:left="8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Hedef-1.1</w:t>
            </w:r>
          </w:p>
        </w:tc>
        <w:tc>
          <w:tcPr>
            <w:tcW w:w="7219" w:type="dxa"/>
            <w:gridSpan w:val="3"/>
            <w:tcBorders>
              <w:right w:val="nil"/>
            </w:tcBorders>
          </w:tcPr>
          <w:p w:rsidR="00351AB3" w:rsidRDefault="00536D2B">
            <w:pPr>
              <w:pStyle w:val="TableParagraph"/>
              <w:tabs>
                <w:tab w:val="left" w:pos="1578"/>
              </w:tabs>
              <w:spacing w:line="292" w:lineRule="exact"/>
              <w:ind w:left="60" w:right="-15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Sektörel</w:t>
            </w:r>
            <w:proofErr w:type="spellEnd"/>
            <w:r>
              <w:rPr>
                <w:rFonts w:ascii="Calibri" w:hAnsi="Calibri"/>
                <w:sz w:val="24"/>
              </w:rPr>
              <w:tab/>
            </w:r>
            <w:proofErr w:type="gramStart"/>
            <w:r>
              <w:rPr>
                <w:rFonts w:ascii="Calibri" w:hAnsi="Calibri"/>
                <w:sz w:val="24"/>
              </w:rPr>
              <w:t>bazda</w:t>
            </w:r>
            <w:proofErr w:type="gramEnd"/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bölgenin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ihtiyaç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duyduğu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nitelikli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insan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gücünün</w:t>
            </w:r>
          </w:p>
          <w:p w:rsidR="00351AB3" w:rsidRDefault="00536D2B">
            <w:pPr>
              <w:pStyle w:val="TableParagraph"/>
              <w:spacing w:before="146"/>
              <w:ind w:left="60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>yetiştirilmesi</w:t>
            </w:r>
            <w:proofErr w:type="gramEnd"/>
            <w:r>
              <w:rPr>
                <w:rFonts w:ascii="Calibri" w:hAnsi="Calibri"/>
                <w:sz w:val="24"/>
              </w:rPr>
              <w:t xml:space="preserve"> için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yeni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bölüm/program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açmak</w:t>
            </w:r>
          </w:p>
        </w:tc>
      </w:tr>
      <w:tr w:rsidR="00351AB3">
        <w:trPr>
          <w:trHeight w:val="868"/>
        </w:trPr>
        <w:tc>
          <w:tcPr>
            <w:tcW w:w="2279" w:type="dxa"/>
            <w:gridSpan w:val="2"/>
            <w:tcBorders>
              <w:left w:val="nil"/>
            </w:tcBorders>
          </w:tcPr>
          <w:p w:rsidR="00351AB3" w:rsidRDefault="00536D2B">
            <w:pPr>
              <w:pStyle w:val="TableParagraph"/>
              <w:spacing w:before="143"/>
              <w:ind w:left="8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Performans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Hedefi-1</w:t>
            </w:r>
          </w:p>
        </w:tc>
        <w:tc>
          <w:tcPr>
            <w:tcW w:w="7219" w:type="dxa"/>
            <w:gridSpan w:val="3"/>
            <w:tcBorders>
              <w:right w:val="nil"/>
            </w:tcBorders>
          </w:tcPr>
          <w:p w:rsidR="00351AB3" w:rsidRDefault="00536D2B">
            <w:pPr>
              <w:pStyle w:val="TableParagraph"/>
              <w:tabs>
                <w:tab w:val="left" w:pos="1124"/>
                <w:tab w:val="left" w:pos="5755"/>
              </w:tabs>
              <w:spacing w:before="143" w:line="247" w:lineRule="auto"/>
              <w:ind w:left="60" w:right="-15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Sektörel</w:t>
            </w:r>
            <w:proofErr w:type="spellEnd"/>
            <w:r>
              <w:rPr>
                <w:rFonts w:ascii="Calibri" w:hAnsi="Calibri"/>
                <w:sz w:val="24"/>
              </w:rPr>
              <w:tab/>
            </w:r>
            <w:proofErr w:type="gramStart"/>
            <w:r>
              <w:rPr>
                <w:rFonts w:ascii="Calibri" w:hAnsi="Calibri"/>
                <w:sz w:val="24"/>
              </w:rPr>
              <w:t>bazda</w:t>
            </w:r>
            <w:proofErr w:type="gramEnd"/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bölgenin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ihtiyaç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duyduğu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nitelikli</w:t>
            </w:r>
            <w:r>
              <w:rPr>
                <w:rFonts w:ascii="Calibri" w:hAnsi="Calibri"/>
                <w:sz w:val="24"/>
              </w:rPr>
              <w:tab/>
              <w:t>insan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gücünün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yetiştirilmesi için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yeni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bölüm/program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açmak</w:t>
            </w:r>
          </w:p>
        </w:tc>
      </w:tr>
      <w:tr w:rsidR="00351AB3">
        <w:trPr>
          <w:trHeight w:val="1466"/>
        </w:trPr>
        <w:tc>
          <w:tcPr>
            <w:tcW w:w="6720" w:type="dxa"/>
            <w:gridSpan w:val="3"/>
            <w:tcBorders>
              <w:left w:val="nil"/>
            </w:tcBorders>
          </w:tcPr>
          <w:p w:rsidR="00351AB3" w:rsidRDefault="00351AB3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:rsidR="00351AB3" w:rsidRDefault="00351AB3">
            <w:pPr>
              <w:pStyle w:val="TableParagraph"/>
              <w:spacing w:before="9"/>
              <w:rPr>
                <w:rFonts w:ascii="Arial"/>
                <w:b/>
                <w:i/>
                <w:sz w:val="20"/>
              </w:rPr>
            </w:pPr>
          </w:p>
          <w:p w:rsidR="00351AB3" w:rsidRDefault="00536D2B">
            <w:pPr>
              <w:pStyle w:val="TableParagraph"/>
              <w:ind w:left="8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Performans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Göstergeleri</w:t>
            </w:r>
          </w:p>
        </w:tc>
        <w:tc>
          <w:tcPr>
            <w:tcW w:w="1360" w:type="dxa"/>
          </w:tcPr>
          <w:p w:rsidR="00351AB3" w:rsidRDefault="00351AB3">
            <w:pPr>
              <w:pStyle w:val="TableParagraph"/>
              <w:spacing w:before="7"/>
              <w:rPr>
                <w:rFonts w:ascii="Arial"/>
                <w:b/>
                <w:i/>
                <w:sz w:val="25"/>
              </w:rPr>
            </w:pPr>
          </w:p>
          <w:p w:rsidR="00351AB3" w:rsidRDefault="00536D2B">
            <w:pPr>
              <w:pStyle w:val="TableParagraph"/>
              <w:ind w:left="35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2022</w:t>
            </w:r>
          </w:p>
          <w:p w:rsidR="00351AB3" w:rsidRDefault="00536D2B">
            <w:pPr>
              <w:pStyle w:val="TableParagraph"/>
              <w:spacing w:before="149"/>
              <w:ind w:left="36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Hedef</w:t>
            </w:r>
          </w:p>
        </w:tc>
        <w:tc>
          <w:tcPr>
            <w:tcW w:w="1418" w:type="dxa"/>
            <w:tcBorders>
              <w:right w:val="nil"/>
            </w:tcBorders>
          </w:tcPr>
          <w:p w:rsidR="00351AB3" w:rsidRDefault="00351AB3">
            <w:pPr>
              <w:pStyle w:val="TableParagraph"/>
              <w:spacing w:before="7"/>
              <w:rPr>
                <w:rFonts w:ascii="Arial"/>
                <w:b/>
                <w:i/>
                <w:sz w:val="25"/>
              </w:rPr>
            </w:pPr>
          </w:p>
          <w:p w:rsidR="00351AB3" w:rsidRDefault="00536D2B">
            <w:pPr>
              <w:pStyle w:val="TableParagraph"/>
              <w:ind w:left="46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2022</w:t>
            </w:r>
          </w:p>
          <w:p w:rsidR="00351AB3" w:rsidRDefault="00536D2B">
            <w:pPr>
              <w:pStyle w:val="TableParagraph"/>
              <w:spacing w:before="149"/>
              <w:ind w:left="127" w:right="-1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Gerçekleşme</w:t>
            </w:r>
          </w:p>
        </w:tc>
      </w:tr>
      <w:tr w:rsidR="00351AB3">
        <w:trPr>
          <w:trHeight w:val="428"/>
        </w:trPr>
        <w:tc>
          <w:tcPr>
            <w:tcW w:w="780" w:type="dxa"/>
            <w:tcBorders>
              <w:left w:val="nil"/>
            </w:tcBorders>
          </w:tcPr>
          <w:p w:rsidR="00351AB3" w:rsidRDefault="00536D2B">
            <w:pPr>
              <w:pStyle w:val="TableParagraph"/>
              <w:spacing w:before="46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940" w:type="dxa"/>
            <w:gridSpan w:val="2"/>
          </w:tcPr>
          <w:p w:rsidR="00351AB3" w:rsidRDefault="00536D2B">
            <w:pPr>
              <w:pStyle w:val="TableParagraph"/>
              <w:spacing w:line="292" w:lineRule="exact"/>
              <w:ind w:left="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Toplam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bölüm sayısı</w:t>
            </w:r>
          </w:p>
        </w:tc>
        <w:tc>
          <w:tcPr>
            <w:tcW w:w="1360" w:type="dxa"/>
          </w:tcPr>
          <w:p w:rsidR="00351AB3" w:rsidRDefault="00536D2B">
            <w:pPr>
              <w:pStyle w:val="TableParagraph"/>
              <w:spacing w:line="292" w:lineRule="exact"/>
              <w:ind w:left="4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110</w:t>
            </w:r>
          </w:p>
        </w:tc>
        <w:tc>
          <w:tcPr>
            <w:tcW w:w="1418" w:type="dxa"/>
            <w:tcBorders>
              <w:right w:val="nil"/>
            </w:tcBorders>
          </w:tcPr>
          <w:p w:rsidR="00351AB3" w:rsidRDefault="00536D2B">
            <w:pPr>
              <w:pStyle w:val="TableParagraph"/>
              <w:spacing w:line="292" w:lineRule="exact"/>
              <w:ind w:left="493" w:right="49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110</w:t>
            </w:r>
          </w:p>
        </w:tc>
      </w:tr>
    </w:tbl>
    <w:p w:rsidR="00351AB3" w:rsidRDefault="00351AB3">
      <w:pPr>
        <w:pStyle w:val="GvdeMetni"/>
        <w:rPr>
          <w:rFonts w:ascii="Arial"/>
          <w:b/>
          <w:i/>
          <w:sz w:val="20"/>
        </w:rPr>
      </w:pPr>
    </w:p>
    <w:p w:rsidR="00351AB3" w:rsidRDefault="00351AB3">
      <w:pPr>
        <w:pStyle w:val="GvdeMetni"/>
        <w:spacing w:before="6"/>
        <w:rPr>
          <w:rFonts w:ascii="Arial"/>
          <w:b/>
          <w:i/>
          <w:sz w:val="17"/>
        </w:rPr>
      </w:pP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941"/>
        <w:gridCol w:w="1360"/>
        <w:gridCol w:w="1418"/>
      </w:tblGrid>
      <w:tr w:rsidR="00351AB3">
        <w:trPr>
          <w:trHeight w:val="428"/>
        </w:trPr>
        <w:tc>
          <w:tcPr>
            <w:tcW w:w="780" w:type="dxa"/>
            <w:tcBorders>
              <w:left w:val="nil"/>
            </w:tcBorders>
          </w:tcPr>
          <w:p w:rsidR="00351AB3" w:rsidRDefault="00536D2B">
            <w:pPr>
              <w:pStyle w:val="TableParagraph"/>
              <w:spacing w:before="46"/>
              <w:ind w:left="7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5941" w:type="dxa"/>
          </w:tcPr>
          <w:p w:rsidR="00351AB3" w:rsidRDefault="00536D2B">
            <w:pPr>
              <w:pStyle w:val="TableParagraph"/>
              <w:spacing w:line="292" w:lineRule="exact"/>
              <w:ind w:left="5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Toplam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program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sayısı</w:t>
            </w:r>
          </w:p>
        </w:tc>
        <w:tc>
          <w:tcPr>
            <w:tcW w:w="1360" w:type="dxa"/>
          </w:tcPr>
          <w:p w:rsidR="00351AB3" w:rsidRDefault="00536D2B">
            <w:pPr>
              <w:pStyle w:val="TableParagraph"/>
              <w:spacing w:line="292" w:lineRule="exact"/>
              <w:ind w:left="4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187</w:t>
            </w:r>
          </w:p>
        </w:tc>
        <w:tc>
          <w:tcPr>
            <w:tcW w:w="1418" w:type="dxa"/>
            <w:tcBorders>
              <w:right w:val="nil"/>
            </w:tcBorders>
          </w:tcPr>
          <w:p w:rsidR="00351AB3" w:rsidRDefault="00536D2B">
            <w:pPr>
              <w:pStyle w:val="TableParagraph"/>
              <w:spacing w:line="292" w:lineRule="exact"/>
              <w:ind w:left="484" w:right="50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187</w:t>
            </w:r>
          </w:p>
        </w:tc>
      </w:tr>
    </w:tbl>
    <w:p w:rsidR="00351AB3" w:rsidRDefault="00351AB3">
      <w:pPr>
        <w:pStyle w:val="GvdeMetni"/>
        <w:rPr>
          <w:rFonts w:ascii="Arial"/>
          <w:b/>
          <w:i/>
          <w:sz w:val="20"/>
        </w:rPr>
      </w:pPr>
    </w:p>
    <w:p w:rsidR="00351AB3" w:rsidRDefault="00351AB3">
      <w:pPr>
        <w:pStyle w:val="GvdeMetni"/>
        <w:spacing w:before="6"/>
        <w:rPr>
          <w:rFonts w:ascii="Arial"/>
          <w:b/>
          <w:i/>
          <w:sz w:val="17"/>
        </w:rPr>
      </w:pP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941"/>
        <w:gridCol w:w="1360"/>
        <w:gridCol w:w="1418"/>
      </w:tblGrid>
      <w:tr w:rsidR="00351AB3">
        <w:trPr>
          <w:trHeight w:val="688"/>
        </w:trPr>
        <w:tc>
          <w:tcPr>
            <w:tcW w:w="780" w:type="dxa"/>
            <w:tcBorders>
              <w:left w:val="nil"/>
            </w:tcBorders>
          </w:tcPr>
          <w:p w:rsidR="00351AB3" w:rsidRDefault="00536D2B">
            <w:pPr>
              <w:pStyle w:val="TableParagraph"/>
              <w:spacing w:before="174"/>
              <w:ind w:left="7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5941" w:type="dxa"/>
          </w:tcPr>
          <w:p w:rsidR="00351AB3" w:rsidRDefault="00536D2B">
            <w:pPr>
              <w:pStyle w:val="TableParagraph"/>
              <w:spacing w:before="126"/>
              <w:ind w:left="5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Toplam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yüksek lisans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programı</w:t>
            </w:r>
          </w:p>
        </w:tc>
        <w:tc>
          <w:tcPr>
            <w:tcW w:w="1360" w:type="dxa"/>
          </w:tcPr>
          <w:p w:rsidR="00351AB3" w:rsidRDefault="00536D2B">
            <w:pPr>
              <w:pStyle w:val="TableParagraph"/>
              <w:spacing w:before="126"/>
              <w:ind w:left="443" w:right="6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38</w:t>
            </w:r>
          </w:p>
        </w:tc>
        <w:tc>
          <w:tcPr>
            <w:tcW w:w="1418" w:type="dxa"/>
            <w:tcBorders>
              <w:right w:val="nil"/>
            </w:tcBorders>
          </w:tcPr>
          <w:p w:rsidR="00351AB3" w:rsidRDefault="00536D2B">
            <w:pPr>
              <w:pStyle w:val="TableParagraph"/>
              <w:spacing w:before="126"/>
              <w:ind w:left="483" w:right="50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38</w:t>
            </w:r>
          </w:p>
        </w:tc>
      </w:tr>
    </w:tbl>
    <w:p w:rsidR="00351AB3" w:rsidRDefault="00351AB3">
      <w:pPr>
        <w:jc w:val="center"/>
        <w:rPr>
          <w:rFonts w:ascii="Calibri"/>
          <w:sz w:val="24"/>
        </w:rPr>
        <w:sectPr w:rsidR="00351AB3">
          <w:pgSz w:w="11900" w:h="16840"/>
          <w:pgMar w:top="880" w:right="0" w:bottom="280" w:left="600" w:header="720" w:footer="720" w:gutter="0"/>
          <w:cols w:space="720"/>
        </w:sectPr>
      </w:pPr>
    </w:p>
    <w:p w:rsidR="00351AB3" w:rsidRDefault="00351AB3">
      <w:pPr>
        <w:pStyle w:val="GvdeMetni"/>
        <w:spacing w:before="1"/>
        <w:rPr>
          <w:rFonts w:ascii="Arial"/>
          <w:b/>
          <w:i/>
          <w:sz w:val="25"/>
        </w:rPr>
      </w:pPr>
    </w:p>
    <w:p w:rsidR="00351AB3" w:rsidRDefault="00536D2B">
      <w:pPr>
        <w:spacing w:before="52"/>
        <w:ind w:left="3601"/>
        <w:rPr>
          <w:rFonts w:ascii="Calibri" w:hAnsi="Calibri"/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51718656" behindDoc="1" locked="0" layoutInCell="1" allowOverlap="1">
            <wp:simplePos x="0" y="0"/>
            <wp:positionH relativeFrom="page">
              <wp:posOffset>703580</wp:posOffset>
            </wp:positionH>
            <wp:positionV relativeFrom="paragraph">
              <wp:posOffset>-15875</wp:posOffset>
            </wp:positionV>
            <wp:extent cx="6068695" cy="7047865"/>
            <wp:effectExtent l="0" t="0" r="0" b="0"/>
            <wp:wrapNone/>
            <wp:docPr id="1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14.pn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011" cy="7048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4"/>
        </w:rPr>
        <w:t>PERFORMANS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HEDEFİ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TABLOSU-5</w:t>
      </w:r>
    </w:p>
    <w:p w:rsidR="00351AB3" w:rsidRDefault="00351AB3">
      <w:pPr>
        <w:pStyle w:val="GvdeMetni"/>
        <w:spacing w:before="4"/>
        <w:rPr>
          <w:rFonts w:ascii="Calibri"/>
          <w:b/>
          <w:sz w:val="16"/>
        </w:rPr>
      </w:pPr>
    </w:p>
    <w:tbl>
      <w:tblPr>
        <w:tblW w:w="0" w:type="auto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7262"/>
      </w:tblGrid>
      <w:tr w:rsidR="00351AB3">
        <w:trPr>
          <w:trHeight w:val="428"/>
        </w:trPr>
        <w:tc>
          <w:tcPr>
            <w:tcW w:w="2295" w:type="dxa"/>
            <w:tcBorders>
              <w:left w:val="nil"/>
            </w:tcBorders>
          </w:tcPr>
          <w:p w:rsidR="00351AB3" w:rsidRDefault="00536D2B">
            <w:pPr>
              <w:pStyle w:val="TableParagraph"/>
              <w:spacing w:before="1"/>
              <w:ind w:left="7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İdare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Adı</w:t>
            </w:r>
          </w:p>
        </w:tc>
        <w:tc>
          <w:tcPr>
            <w:tcW w:w="7262" w:type="dxa"/>
            <w:tcBorders>
              <w:right w:val="nil"/>
            </w:tcBorders>
          </w:tcPr>
          <w:p w:rsidR="00351AB3" w:rsidRDefault="00536D2B">
            <w:pPr>
              <w:pStyle w:val="TableParagraph"/>
              <w:spacing w:before="1"/>
              <w:ind w:left="3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AĞRI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İBRAHİM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ÇEÇEN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ÜNİVERSİTESİ</w:t>
            </w:r>
          </w:p>
        </w:tc>
      </w:tr>
      <w:tr w:rsidR="00351AB3">
        <w:trPr>
          <w:trHeight w:val="376"/>
        </w:trPr>
        <w:tc>
          <w:tcPr>
            <w:tcW w:w="2295" w:type="dxa"/>
            <w:vMerge w:val="restart"/>
            <w:tcBorders>
              <w:left w:val="nil"/>
            </w:tcBorders>
          </w:tcPr>
          <w:p w:rsidR="00351AB3" w:rsidRDefault="00351AB3">
            <w:pPr>
              <w:pStyle w:val="TableParagraph"/>
              <w:spacing w:before="8"/>
              <w:rPr>
                <w:rFonts w:ascii="Calibri"/>
                <w:b/>
                <w:sz w:val="35"/>
              </w:rPr>
            </w:pPr>
          </w:p>
          <w:p w:rsidR="00351AB3" w:rsidRDefault="00536D2B">
            <w:pPr>
              <w:pStyle w:val="TableParagraph"/>
              <w:ind w:left="7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Amaç-1</w:t>
            </w:r>
          </w:p>
        </w:tc>
        <w:tc>
          <w:tcPr>
            <w:tcW w:w="7262" w:type="dxa"/>
            <w:tcBorders>
              <w:bottom w:val="nil"/>
              <w:right w:val="nil"/>
            </w:tcBorders>
          </w:tcPr>
          <w:p w:rsidR="00351AB3" w:rsidRDefault="00536D2B">
            <w:pPr>
              <w:pStyle w:val="TableParagraph"/>
              <w:spacing w:line="292" w:lineRule="exact"/>
              <w:ind w:left="3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Yenilikçi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öğrenci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merkezli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bir yaklaşımla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eğitim-öğretim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kalitesini</w:t>
            </w:r>
          </w:p>
        </w:tc>
      </w:tr>
      <w:tr w:rsidR="00351AB3">
        <w:trPr>
          <w:trHeight w:val="417"/>
        </w:trPr>
        <w:tc>
          <w:tcPr>
            <w:tcW w:w="2295" w:type="dxa"/>
            <w:vMerge/>
            <w:tcBorders>
              <w:top w:val="nil"/>
              <w:left w:val="nil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7262" w:type="dxa"/>
            <w:tcBorders>
              <w:top w:val="nil"/>
              <w:bottom w:val="nil"/>
              <w:right w:val="nil"/>
            </w:tcBorders>
          </w:tcPr>
          <w:p w:rsidR="00351AB3" w:rsidRDefault="00536D2B">
            <w:pPr>
              <w:pStyle w:val="TableParagraph"/>
              <w:spacing w:before="40"/>
              <w:ind w:left="30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>artırarak</w:t>
            </w:r>
            <w:proofErr w:type="gramEnd"/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ulusal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uluslararası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düzeyde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tercih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edilen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üniversiteler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arasına</w:t>
            </w:r>
          </w:p>
        </w:tc>
      </w:tr>
      <w:tr w:rsidR="00351AB3">
        <w:trPr>
          <w:trHeight w:val="473"/>
        </w:trPr>
        <w:tc>
          <w:tcPr>
            <w:tcW w:w="2295" w:type="dxa"/>
            <w:vMerge/>
            <w:tcBorders>
              <w:top w:val="nil"/>
              <w:left w:val="nil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7262" w:type="dxa"/>
            <w:tcBorders>
              <w:top w:val="nil"/>
              <w:right w:val="nil"/>
            </w:tcBorders>
          </w:tcPr>
          <w:p w:rsidR="00351AB3" w:rsidRDefault="00536D2B">
            <w:pPr>
              <w:pStyle w:val="TableParagraph"/>
              <w:spacing w:before="41"/>
              <w:ind w:left="30"/>
              <w:rPr>
                <w:rFonts w:ascii="Calibri"/>
                <w:sz w:val="24"/>
              </w:rPr>
            </w:pPr>
            <w:proofErr w:type="gramStart"/>
            <w:r>
              <w:rPr>
                <w:rFonts w:ascii="Calibri"/>
                <w:sz w:val="24"/>
              </w:rPr>
              <w:t>girmek</w:t>
            </w:r>
            <w:proofErr w:type="gramEnd"/>
          </w:p>
        </w:tc>
      </w:tr>
      <w:tr w:rsidR="00351AB3">
        <w:trPr>
          <w:trHeight w:val="378"/>
        </w:trPr>
        <w:tc>
          <w:tcPr>
            <w:tcW w:w="2295" w:type="dxa"/>
            <w:vMerge w:val="restart"/>
            <w:tcBorders>
              <w:left w:val="nil"/>
            </w:tcBorders>
          </w:tcPr>
          <w:p w:rsidR="00351AB3" w:rsidRDefault="00351AB3">
            <w:pPr>
              <w:pStyle w:val="TableParagraph"/>
              <w:spacing w:before="9"/>
              <w:rPr>
                <w:rFonts w:ascii="Calibri"/>
                <w:b/>
                <w:sz w:val="17"/>
              </w:rPr>
            </w:pPr>
          </w:p>
          <w:p w:rsidR="00351AB3" w:rsidRDefault="00536D2B">
            <w:pPr>
              <w:pStyle w:val="TableParagraph"/>
              <w:spacing w:before="1"/>
              <w:ind w:left="7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Hedef-1.5</w:t>
            </w:r>
          </w:p>
        </w:tc>
        <w:tc>
          <w:tcPr>
            <w:tcW w:w="7262" w:type="dxa"/>
            <w:tcBorders>
              <w:bottom w:val="nil"/>
              <w:right w:val="nil"/>
            </w:tcBorders>
          </w:tcPr>
          <w:p w:rsidR="00351AB3" w:rsidRDefault="00536D2B">
            <w:pPr>
              <w:pStyle w:val="TableParagraph"/>
              <w:spacing w:before="1"/>
              <w:ind w:left="3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Ulusal-uluslararası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işbirliği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değişim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programlarına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katılımı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her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yıl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%10</w:t>
            </w:r>
          </w:p>
        </w:tc>
      </w:tr>
      <w:tr w:rsidR="00351AB3">
        <w:trPr>
          <w:trHeight w:val="472"/>
        </w:trPr>
        <w:tc>
          <w:tcPr>
            <w:tcW w:w="2295" w:type="dxa"/>
            <w:vMerge/>
            <w:tcBorders>
              <w:top w:val="nil"/>
              <w:left w:val="nil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7262" w:type="dxa"/>
            <w:tcBorders>
              <w:top w:val="nil"/>
              <w:right w:val="nil"/>
            </w:tcBorders>
          </w:tcPr>
          <w:p w:rsidR="00351AB3" w:rsidRDefault="00536D2B">
            <w:pPr>
              <w:pStyle w:val="TableParagraph"/>
              <w:spacing w:before="40"/>
              <w:ind w:left="30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>oranında</w:t>
            </w:r>
            <w:proofErr w:type="gram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artırmak</w:t>
            </w:r>
          </w:p>
        </w:tc>
      </w:tr>
      <w:tr w:rsidR="00351AB3">
        <w:trPr>
          <w:trHeight w:val="455"/>
        </w:trPr>
        <w:tc>
          <w:tcPr>
            <w:tcW w:w="2295" w:type="dxa"/>
            <w:vMerge w:val="restart"/>
            <w:tcBorders>
              <w:left w:val="nil"/>
            </w:tcBorders>
          </w:tcPr>
          <w:p w:rsidR="00351AB3" w:rsidRDefault="00536D2B">
            <w:pPr>
              <w:pStyle w:val="TableParagraph"/>
              <w:spacing w:before="145"/>
              <w:ind w:left="7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Performans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Hedefi-5</w:t>
            </w:r>
          </w:p>
        </w:tc>
        <w:tc>
          <w:tcPr>
            <w:tcW w:w="7262" w:type="dxa"/>
            <w:tcBorders>
              <w:bottom w:val="nil"/>
              <w:right w:val="nil"/>
            </w:tcBorders>
          </w:tcPr>
          <w:p w:rsidR="00351AB3" w:rsidRDefault="00536D2B">
            <w:pPr>
              <w:pStyle w:val="TableParagraph"/>
              <w:spacing w:before="145" w:line="290" w:lineRule="exact"/>
              <w:ind w:left="3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Ulusal-uluslararası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işbirliği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değişim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programlarına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katılımı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her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yıl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%10</w:t>
            </w:r>
          </w:p>
        </w:tc>
      </w:tr>
      <w:tr w:rsidR="00351AB3">
        <w:trPr>
          <w:trHeight w:val="392"/>
        </w:trPr>
        <w:tc>
          <w:tcPr>
            <w:tcW w:w="2295" w:type="dxa"/>
            <w:vMerge/>
            <w:tcBorders>
              <w:top w:val="nil"/>
              <w:left w:val="nil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7262" w:type="dxa"/>
            <w:tcBorders>
              <w:top w:val="nil"/>
              <w:right w:val="nil"/>
            </w:tcBorders>
          </w:tcPr>
          <w:p w:rsidR="00351AB3" w:rsidRDefault="00536D2B">
            <w:pPr>
              <w:pStyle w:val="TableParagraph"/>
              <w:spacing w:line="266" w:lineRule="exact"/>
              <w:ind w:left="30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>oranında</w:t>
            </w:r>
            <w:proofErr w:type="gram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artırmak</w:t>
            </w:r>
          </w:p>
        </w:tc>
      </w:tr>
    </w:tbl>
    <w:p w:rsidR="00351AB3" w:rsidRDefault="00351AB3">
      <w:pPr>
        <w:pStyle w:val="GvdeMetni"/>
        <w:spacing w:before="4"/>
        <w:rPr>
          <w:rFonts w:ascii="Calibri"/>
          <w:b/>
          <w:sz w:val="19"/>
        </w:rPr>
      </w:pPr>
    </w:p>
    <w:p w:rsidR="00351AB3" w:rsidRDefault="00536D2B">
      <w:pPr>
        <w:tabs>
          <w:tab w:val="left" w:pos="8382"/>
        </w:tabs>
        <w:spacing w:before="51" w:line="271" w:lineRule="exact"/>
        <w:ind w:left="6822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2022</w:t>
      </w:r>
      <w:r>
        <w:rPr>
          <w:rFonts w:ascii="Calibri"/>
          <w:b/>
          <w:sz w:val="24"/>
        </w:rPr>
        <w:tab/>
        <w:t>2022</w:t>
      </w:r>
    </w:p>
    <w:p w:rsidR="00351AB3" w:rsidRDefault="00536D2B">
      <w:pPr>
        <w:spacing w:line="259" w:lineRule="exact"/>
        <w:ind w:left="581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Performans</w:t>
      </w:r>
      <w:r>
        <w:rPr>
          <w:rFonts w:ascii="Calibri" w:hAnsi="Calibri"/>
          <w:b/>
          <w:spacing w:val="-7"/>
          <w:sz w:val="23"/>
        </w:rPr>
        <w:t xml:space="preserve"> </w:t>
      </w:r>
      <w:r>
        <w:rPr>
          <w:rFonts w:ascii="Calibri" w:hAnsi="Calibri"/>
          <w:b/>
          <w:sz w:val="23"/>
        </w:rPr>
        <w:t>Göstergeleri</w:t>
      </w:r>
    </w:p>
    <w:p w:rsidR="00351AB3" w:rsidRDefault="00536D2B">
      <w:pPr>
        <w:tabs>
          <w:tab w:val="left" w:pos="8382"/>
        </w:tabs>
        <w:spacing w:line="286" w:lineRule="exact"/>
        <w:ind w:left="682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Hedef</w:t>
      </w:r>
      <w:r>
        <w:rPr>
          <w:rFonts w:ascii="Calibri" w:hAnsi="Calibri"/>
          <w:b/>
          <w:sz w:val="24"/>
        </w:rPr>
        <w:tab/>
        <w:t>Gerçekleşme</w:t>
      </w:r>
    </w:p>
    <w:p w:rsidR="00351AB3" w:rsidRDefault="00351AB3">
      <w:pPr>
        <w:pStyle w:val="GvdeMetni"/>
        <w:rPr>
          <w:rFonts w:ascii="Calibri"/>
          <w:b/>
          <w:sz w:val="20"/>
        </w:rPr>
      </w:pPr>
    </w:p>
    <w:p w:rsidR="00351AB3" w:rsidRDefault="00351AB3">
      <w:pPr>
        <w:pStyle w:val="GvdeMetni"/>
        <w:rPr>
          <w:rFonts w:ascii="Calibri"/>
          <w:b/>
          <w:sz w:val="20"/>
        </w:rPr>
      </w:pPr>
    </w:p>
    <w:p w:rsidR="00351AB3" w:rsidRDefault="00351AB3">
      <w:pPr>
        <w:pStyle w:val="GvdeMetni"/>
        <w:spacing w:before="9"/>
        <w:rPr>
          <w:rFonts w:ascii="Calibri"/>
          <w:b/>
          <w:sz w:val="14"/>
        </w:rPr>
      </w:pPr>
    </w:p>
    <w:p w:rsidR="00351AB3" w:rsidRDefault="00FB41C8">
      <w:pPr>
        <w:pStyle w:val="GvdeMetni"/>
        <w:spacing w:before="37" w:line="427" w:lineRule="auto"/>
        <w:ind w:left="581" w:right="4616" w:firstLine="60"/>
        <w:rPr>
          <w:rFonts w:ascii="Calibri" w:hAnsi="Calibri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734060</wp:posOffset>
                </wp:positionV>
                <wp:extent cx="6068695" cy="577850"/>
                <wp:effectExtent l="0" t="0" r="0" b="0"/>
                <wp:wrapNone/>
                <wp:docPr id="6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4"/>
                              <w:gridCol w:w="5862"/>
                              <w:gridCol w:w="1561"/>
                              <w:gridCol w:w="1741"/>
                            </w:tblGrid>
                            <w:tr w:rsidR="00351AB3">
                              <w:trPr>
                                <w:trHeight w:val="378"/>
                              </w:trPr>
                              <w:tc>
                                <w:tcPr>
                                  <w:tcW w:w="394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351AB3" w:rsidRDefault="00351AB3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/>
                                      <w:sz w:val="35"/>
                                    </w:rPr>
                                  </w:pPr>
                                </w:p>
                                <w:p w:rsidR="00351AB3" w:rsidRDefault="00536D2B">
                                  <w:pPr>
                                    <w:pStyle w:val="TableParagraph"/>
                                    <w:ind w:left="242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tcBorders>
                                    <w:bottom w:val="nil"/>
                                  </w:tcBorders>
                                </w:tcPr>
                                <w:p w:rsidR="00351AB3" w:rsidRDefault="00536D2B">
                                  <w:pPr>
                                    <w:pStyle w:val="TableParagraph"/>
                                    <w:spacing w:before="1"/>
                                    <w:ind w:left="49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Ulusal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işbirliği</w:t>
                                  </w:r>
                                  <w:r>
                                    <w:rPr>
                                      <w:rFonts w:ascii="Calibri" w:hAns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değişim</w:t>
                                  </w:r>
                                  <w:r>
                                    <w:rPr>
                                      <w:rFonts w:ascii="Calibri" w:hAns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programları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ile giden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öğrenci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Merge w:val="restart"/>
                                </w:tcPr>
                                <w:p w:rsidR="00351AB3" w:rsidRDefault="00351A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351AB3" w:rsidRDefault="00351A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51AB3">
                              <w:trPr>
                                <w:trHeight w:val="471"/>
                              </w:trPr>
                              <w:tc>
                                <w:tcPr>
                                  <w:tcW w:w="394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351AB3" w:rsidRDefault="00351AB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2" w:type="dxa"/>
                                  <w:tcBorders>
                                    <w:top w:val="nil"/>
                                  </w:tcBorders>
                                </w:tcPr>
                                <w:p w:rsidR="00351AB3" w:rsidRDefault="00536D2B">
                                  <w:pPr>
                                    <w:pStyle w:val="TableParagraph"/>
                                    <w:spacing w:before="40"/>
                                    <w:ind w:left="49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sayısı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1AB3" w:rsidRDefault="00351AB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351AB3" w:rsidRDefault="00351AB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1AB3" w:rsidRDefault="00351AB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7" type="#_x0000_t202" style="position:absolute;left:0;text-align:left;margin-left:55.3pt;margin-top:57.8pt;width:477.85pt;height:45.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4"/>
                        <w:gridCol w:w="5862"/>
                        <w:gridCol w:w="1561"/>
                        <w:gridCol w:w="1741"/>
                      </w:tblGrid>
                      <w:tr w:rsidR="00351AB3">
                        <w:trPr>
                          <w:trHeight w:val="378"/>
                        </w:trPr>
                        <w:tc>
                          <w:tcPr>
                            <w:tcW w:w="394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351AB3" w:rsidRDefault="00351AB3">
                            <w:pPr>
                              <w:pStyle w:val="TableParagraph"/>
                              <w:spacing w:before="11"/>
                              <w:rPr>
                                <w:rFonts w:ascii="Calibri"/>
                                <w:sz w:val="35"/>
                              </w:rPr>
                            </w:pPr>
                          </w:p>
                          <w:p w:rsidR="00351AB3" w:rsidRDefault="00536D2B">
                            <w:pPr>
                              <w:pStyle w:val="TableParagraph"/>
                              <w:ind w:left="242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62" w:type="dxa"/>
                            <w:tcBorders>
                              <w:bottom w:val="nil"/>
                            </w:tcBorders>
                          </w:tcPr>
                          <w:p w:rsidR="00351AB3" w:rsidRDefault="00536D2B">
                            <w:pPr>
                              <w:pStyle w:val="TableParagraph"/>
                              <w:spacing w:before="1"/>
                              <w:ind w:left="49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Ulusal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işbirliği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değişim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programları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ile giden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öğrenci</w:t>
                            </w:r>
                          </w:p>
                        </w:tc>
                        <w:tc>
                          <w:tcPr>
                            <w:tcW w:w="1561" w:type="dxa"/>
                            <w:vMerge w:val="restart"/>
                          </w:tcPr>
                          <w:p w:rsidR="00351AB3" w:rsidRDefault="00351AB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351AB3" w:rsidRDefault="00351AB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51AB3">
                        <w:trPr>
                          <w:trHeight w:val="471"/>
                        </w:trPr>
                        <w:tc>
                          <w:tcPr>
                            <w:tcW w:w="394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351AB3" w:rsidRDefault="00351AB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62" w:type="dxa"/>
                            <w:tcBorders>
                              <w:top w:val="nil"/>
                            </w:tcBorders>
                          </w:tcPr>
                          <w:p w:rsidR="00351AB3" w:rsidRDefault="00536D2B">
                            <w:pPr>
                              <w:pStyle w:val="TableParagraph"/>
                              <w:spacing w:before="40"/>
                              <w:ind w:left="49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sayısı</w:t>
                            </w:r>
                            <w:proofErr w:type="gramEnd"/>
                          </w:p>
                        </w:tc>
                        <w:tc>
                          <w:tcPr>
                            <w:tcW w:w="1561" w:type="dxa"/>
                            <w:vMerge/>
                            <w:tcBorders>
                              <w:top w:val="nil"/>
                            </w:tcBorders>
                          </w:tcPr>
                          <w:p w:rsidR="00351AB3" w:rsidRDefault="00351AB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351AB3" w:rsidRDefault="00351AB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351AB3" w:rsidRDefault="00351AB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36D2B">
        <w:rPr>
          <w:rFonts w:ascii="Calibri" w:hAnsi="Calibri"/>
          <w:position w:val="-4"/>
          <w:sz w:val="31"/>
        </w:rPr>
        <w:t>1</w:t>
      </w:r>
      <w:r w:rsidR="00536D2B">
        <w:rPr>
          <w:rFonts w:ascii="Calibri" w:hAnsi="Calibri"/>
          <w:spacing w:val="5"/>
          <w:position w:val="-4"/>
          <w:sz w:val="31"/>
        </w:rPr>
        <w:t xml:space="preserve"> </w:t>
      </w:r>
      <w:r w:rsidR="00536D2B">
        <w:rPr>
          <w:rFonts w:ascii="Calibri" w:hAnsi="Calibri"/>
        </w:rPr>
        <w:t>Ulusal</w:t>
      </w:r>
      <w:r w:rsidR="00536D2B">
        <w:rPr>
          <w:rFonts w:ascii="Calibri" w:hAnsi="Calibri"/>
          <w:position w:val="-4"/>
          <w:sz w:val="31"/>
        </w:rPr>
        <w:t>sayısı</w:t>
      </w:r>
      <w:r w:rsidR="00536D2B">
        <w:rPr>
          <w:rFonts w:ascii="Calibri" w:hAnsi="Calibri"/>
          <w:spacing w:val="-17"/>
          <w:position w:val="-4"/>
          <w:sz w:val="31"/>
        </w:rPr>
        <w:t xml:space="preserve"> </w:t>
      </w:r>
      <w:r w:rsidR="00536D2B">
        <w:rPr>
          <w:rFonts w:ascii="Calibri" w:hAnsi="Calibri"/>
        </w:rPr>
        <w:t>işbirliği ve</w:t>
      </w:r>
      <w:r w:rsidR="00536D2B">
        <w:rPr>
          <w:rFonts w:ascii="Calibri" w:hAnsi="Calibri"/>
          <w:spacing w:val="-4"/>
        </w:rPr>
        <w:t xml:space="preserve"> </w:t>
      </w:r>
      <w:r w:rsidR="00536D2B">
        <w:rPr>
          <w:rFonts w:ascii="Calibri" w:hAnsi="Calibri"/>
        </w:rPr>
        <w:t>değişim</w:t>
      </w:r>
      <w:r w:rsidR="00536D2B">
        <w:rPr>
          <w:rFonts w:ascii="Calibri" w:hAnsi="Calibri"/>
          <w:spacing w:val="-2"/>
        </w:rPr>
        <w:t xml:space="preserve"> </w:t>
      </w:r>
      <w:r w:rsidR="00536D2B">
        <w:rPr>
          <w:rFonts w:ascii="Calibri" w:hAnsi="Calibri"/>
        </w:rPr>
        <w:t>programları</w:t>
      </w:r>
      <w:r w:rsidR="00536D2B">
        <w:rPr>
          <w:rFonts w:ascii="Calibri" w:hAnsi="Calibri"/>
          <w:spacing w:val="-1"/>
        </w:rPr>
        <w:t xml:space="preserve"> </w:t>
      </w:r>
      <w:r w:rsidR="00536D2B">
        <w:rPr>
          <w:rFonts w:ascii="Calibri" w:hAnsi="Calibri"/>
        </w:rPr>
        <w:t>ile</w:t>
      </w:r>
      <w:r w:rsidR="00536D2B">
        <w:rPr>
          <w:rFonts w:ascii="Calibri" w:hAnsi="Calibri"/>
          <w:spacing w:val="-2"/>
        </w:rPr>
        <w:t xml:space="preserve"> </w:t>
      </w:r>
      <w:r w:rsidR="00536D2B">
        <w:rPr>
          <w:rFonts w:ascii="Calibri" w:hAnsi="Calibri"/>
        </w:rPr>
        <w:t>gelen</w:t>
      </w:r>
      <w:r w:rsidR="00536D2B">
        <w:rPr>
          <w:rFonts w:ascii="Calibri" w:hAnsi="Calibri"/>
          <w:spacing w:val="-52"/>
        </w:rPr>
        <w:t xml:space="preserve"> </w:t>
      </w:r>
      <w:r w:rsidR="00536D2B">
        <w:rPr>
          <w:rFonts w:ascii="Calibri" w:hAnsi="Calibri"/>
        </w:rPr>
        <w:t>öğrenci Açıklama:</w:t>
      </w:r>
    </w:p>
    <w:p w:rsidR="00351AB3" w:rsidRDefault="00351AB3">
      <w:pPr>
        <w:pStyle w:val="GvdeMetni"/>
        <w:rPr>
          <w:rFonts w:ascii="Calibri"/>
        </w:rPr>
      </w:pPr>
    </w:p>
    <w:p w:rsidR="00351AB3" w:rsidRDefault="00351AB3">
      <w:pPr>
        <w:pStyle w:val="GvdeMetni"/>
        <w:rPr>
          <w:rFonts w:ascii="Calibri"/>
        </w:rPr>
      </w:pPr>
    </w:p>
    <w:p w:rsidR="00351AB3" w:rsidRDefault="00351AB3">
      <w:pPr>
        <w:pStyle w:val="GvdeMetni"/>
        <w:spacing w:before="3"/>
        <w:rPr>
          <w:rFonts w:ascii="Calibri"/>
          <w:sz w:val="20"/>
        </w:rPr>
      </w:pPr>
    </w:p>
    <w:p w:rsidR="00351AB3" w:rsidRDefault="00536D2B">
      <w:pPr>
        <w:pStyle w:val="GvdeMetni"/>
        <w:ind w:left="581"/>
        <w:rPr>
          <w:rFonts w:ascii="Calibri" w:hAnsi="Calibri"/>
        </w:rPr>
      </w:pPr>
      <w:r>
        <w:rPr>
          <w:rFonts w:ascii="Calibri" w:hAnsi="Calibri"/>
        </w:rPr>
        <w:t>Açıklama:</w:t>
      </w:r>
    </w:p>
    <w:p w:rsidR="00351AB3" w:rsidRDefault="00351AB3">
      <w:pPr>
        <w:pStyle w:val="GvdeMetni"/>
        <w:spacing w:before="2"/>
        <w:rPr>
          <w:rFonts w:ascii="Calibri"/>
          <w:sz w:val="33"/>
        </w:rPr>
      </w:pPr>
    </w:p>
    <w:p w:rsidR="00351AB3" w:rsidRDefault="00536D2B">
      <w:pPr>
        <w:pStyle w:val="ListeParagraf"/>
        <w:numPr>
          <w:ilvl w:val="0"/>
          <w:numId w:val="12"/>
        </w:numPr>
        <w:tabs>
          <w:tab w:val="left" w:pos="961"/>
        </w:tabs>
        <w:spacing w:line="163" w:lineRule="auto"/>
        <w:ind w:right="5864"/>
        <w:rPr>
          <w:rFonts w:ascii="Calibri" w:hAnsi="Calibri"/>
          <w:sz w:val="31"/>
        </w:rPr>
      </w:pPr>
      <w:r>
        <w:rPr>
          <w:rFonts w:ascii="Calibri" w:hAnsi="Calibri"/>
          <w:sz w:val="24"/>
        </w:rPr>
        <w:t>Uluslararası işbirliği ve değişim programları ile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gelen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öğrenci sayısı</w:t>
      </w:r>
    </w:p>
    <w:p w:rsidR="00351AB3" w:rsidRDefault="00536D2B">
      <w:pPr>
        <w:pStyle w:val="GvdeMetni"/>
        <w:spacing w:before="163"/>
        <w:ind w:left="581"/>
        <w:rPr>
          <w:rFonts w:ascii="Calibri" w:hAnsi="Calibri"/>
        </w:rPr>
      </w:pPr>
      <w:r>
        <w:rPr>
          <w:rFonts w:ascii="Calibri" w:hAnsi="Calibri"/>
        </w:rPr>
        <w:t>Açıklama:</w:t>
      </w:r>
    </w:p>
    <w:p w:rsidR="00351AB3" w:rsidRDefault="00536D2B">
      <w:pPr>
        <w:pStyle w:val="GvdeMetni"/>
        <w:spacing w:before="157"/>
        <w:ind w:left="960"/>
        <w:rPr>
          <w:rFonts w:ascii="Calibri" w:hAnsi="Calibri"/>
        </w:rPr>
      </w:pPr>
      <w:r>
        <w:rPr>
          <w:rFonts w:ascii="Calibri" w:hAnsi="Calibri"/>
        </w:rPr>
        <w:t>Uluslararası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işbirliği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değişim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programları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giden</w:t>
      </w:r>
    </w:p>
    <w:p w:rsidR="00351AB3" w:rsidRDefault="00536D2B">
      <w:pPr>
        <w:pStyle w:val="ListeParagraf"/>
        <w:numPr>
          <w:ilvl w:val="0"/>
          <w:numId w:val="12"/>
        </w:numPr>
        <w:tabs>
          <w:tab w:val="left" w:pos="947"/>
        </w:tabs>
        <w:spacing w:before="144" w:line="374" w:lineRule="auto"/>
        <w:ind w:left="581" w:right="9049" w:firstLine="57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öğrenci</w:t>
      </w:r>
      <w:proofErr w:type="gramEnd"/>
      <w:r>
        <w:rPr>
          <w:rFonts w:ascii="Calibri" w:hAnsi="Calibri"/>
          <w:sz w:val="24"/>
        </w:rPr>
        <w:t xml:space="preserve"> sayısı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Açıklama:</w:t>
      </w:r>
    </w:p>
    <w:p w:rsidR="00351AB3" w:rsidRDefault="00351AB3">
      <w:pPr>
        <w:pStyle w:val="GvdeMetni"/>
        <w:rPr>
          <w:rFonts w:ascii="Calibri"/>
          <w:sz w:val="35"/>
        </w:rPr>
      </w:pPr>
    </w:p>
    <w:p w:rsidR="00351AB3" w:rsidRDefault="00536D2B">
      <w:pPr>
        <w:pStyle w:val="GvdeMetni"/>
        <w:ind w:left="2107"/>
        <w:rPr>
          <w:rFonts w:ascii="Calibri" w:hAnsi="Calibri"/>
        </w:rPr>
      </w:pPr>
      <w:r>
        <w:rPr>
          <w:rFonts w:ascii="Calibri" w:hAnsi="Calibri"/>
          <w:color w:val="FF0000"/>
        </w:rPr>
        <w:t>Yukarıdaki</w:t>
      </w:r>
      <w:r>
        <w:rPr>
          <w:rFonts w:ascii="Calibri" w:hAnsi="Calibri"/>
          <w:color w:val="FF0000"/>
          <w:spacing w:val="-7"/>
        </w:rPr>
        <w:t xml:space="preserve"> </w:t>
      </w:r>
      <w:r>
        <w:rPr>
          <w:rFonts w:ascii="Calibri" w:hAnsi="Calibri"/>
          <w:color w:val="FF0000"/>
        </w:rPr>
        <w:t>bilgiler</w:t>
      </w:r>
      <w:r>
        <w:rPr>
          <w:rFonts w:ascii="Calibri" w:hAnsi="Calibri"/>
          <w:color w:val="FF0000"/>
          <w:spacing w:val="-6"/>
        </w:rPr>
        <w:t xml:space="preserve"> </w:t>
      </w:r>
      <w:proofErr w:type="spellStart"/>
      <w:r>
        <w:rPr>
          <w:rFonts w:ascii="Calibri" w:hAnsi="Calibri"/>
          <w:color w:val="FF0000"/>
        </w:rPr>
        <w:t>Erasmus</w:t>
      </w:r>
      <w:proofErr w:type="spellEnd"/>
      <w:r>
        <w:rPr>
          <w:rFonts w:ascii="Calibri" w:hAnsi="Calibri"/>
          <w:color w:val="FF0000"/>
        </w:rPr>
        <w:t>/Farabi</w:t>
      </w:r>
      <w:r>
        <w:rPr>
          <w:rFonts w:ascii="Calibri" w:hAnsi="Calibri"/>
          <w:color w:val="FF0000"/>
          <w:spacing w:val="-4"/>
        </w:rPr>
        <w:t xml:space="preserve"> </w:t>
      </w:r>
      <w:r>
        <w:rPr>
          <w:rFonts w:ascii="Calibri" w:hAnsi="Calibri"/>
          <w:color w:val="FF0000"/>
        </w:rPr>
        <w:t>Koordinatörlüğü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uhdesindedir.</w:t>
      </w:r>
    </w:p>
    <w:p w:rsidR="00351AB3" w:rsidRDefault="00351AB3">
      <w:pPr>
        <w:rPr>
          <w:rFonts w:ascii="Calibri" w:hAnsi="Calibri"/>
        </w:rPr>
        <w:sectPr w:rsidR="00351AB3">
          <w:pgSz w:w="11900" w:h="16840"/>
          <w:pgMar w:top="1580" w:right="0" w:bottom="280" w:left="600" w:header="720" w:footer="720" w:gutter="0"/>
          <w:cols w:space="720"/>
        </w:sectPr>
      </w:pPr>
    </w:p>
    <w:tbl>
      <w:tblPr>
        <w:tblW w:w="0" w:type="auto"/>
        <w:tblInd w:w="5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902"/>
        <w:gridCol w:w="4540"/>
        <w:gridCol w:w="1282"/>
        <w:gridCol w:w="1419"/>
      </w:tblGrid>
      <w:tr w:rsidR="00351AB3">
        <w:trPr>
          <w:trHeight w:val="438"/>
        </w:trPr>
        <w:tc>
          <w:tcPr>
            <w:tcW w:w="9544" w:type="dxa"/>
            <w:gridSpan w:val="5"/>
            <w:tcBorders>
              <w:top w:val="nil"/>
            </w:tcBorders>
          </w:tcPr>
          <w:p w:rsidR="00351AB3" w:rsidRDefault="00536D2B">
            <w:pPr>
              <w:pStyle w:val="TableParagraph"/>
              <w:spacing w:before="30"/>
              <w:ind w:left="3046" w:right="3028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PERFORMANS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HEDEFİ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TABLOSU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-6</w:t>
            </w:r>
          </w:p>
        </w:tc>
      </w:tr>
      <w:tr w:rsidR="00351AB3">
        <w:trPr>
          <w:trHeight w:val="429"/>
        </w:trPr>
        <w:tc>
          <w:tcPr>
            <w:tcW w:w="2303" w:type="dxa"/>
            <w:gridSpan w:val="2"/>
          </w:tcPr>
          <w:p w:rsidR="00351AB3" w:rsidRDefault="00536D2B">
            <w:pPr>
              <w:pStyle w:val="TableParagraph"/>
              <w:spacing w:before="21"/>
              <w:ind w:left="7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İdare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Adı</w:t>
            </w:r>
          </w:p>
        </w:tc>
        <w:tc>
          <w:tcPr>
            <w:tcW w:w="7241" w:type="dxa"/>
            <w:gridSpan w:val="3"/>
          </w:tcPr>
          <w:p w:rsidR="00351AB3" w:rsidRDefault="00536D2B">
            <w:pPr>
              <w:pStyle w:val="TableParagraph"/>
              <w:spacing w:line="292" w:lineRule="exact"/>
              <w:ind w:left="3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AĞRI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İBRAHİM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ÇEÇEN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ÜNİVERSİTESİ</w:t>
            </w:r>
          </w:p>
        </w:tc>
      </w:tr>
      <w:tr w:rsidR="00351AB3">
        <w:trPr>
          <w:trHeight w:val="378"/>
        </w:trPr>
        <w:tc>
          <w:tcPr>
            <w:tcW w:w="2303" w:type="dxa"/>
            <w:gridSpan w:val="2"/>
            <w:vMerge w:val="restart"/>
          </w:tcPr>
          <w:p w:rsidR="00351AB3" w:rsidRDefault="00351AB3">
            <w:pPr>
              <w:pStyle w:val="TableParagraph"/>
              <w:rPr>
                <w:rFonts w:ascii="Calibri"/>
              </w:rPr>
            </w:pPr>
          </w:p>
          <w:p w:rsidR="00351AB3" w:rsidRDefault="00536D2B">
            <w:pPr>
              <w:pStyle w:val="TableParagraph"/>
              <w:spacing w:before="191"/>
              <w:ind w:left="7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Amaç-1</w:t>
            </w:r>
          </w:p>
        </w:tc>
        <w:tc>
          <w:tcPr>
            <w:tcW w:w="7241" w:type="dxa"/>
            <w:gridSpan w:val="3"/>
            <w:tcBorders>
              <w:bottom w:val="nil"/>
            </w:tcBorders>
          </w:tcPr>
          <w:p w:rsidR="00351AB3" w:rsidRDefault="00536D2B">
            <w:pPr>
              <w:pStyle w:val="TableParagraph"/>
              <w:spacing w:before="1"/>
              <w:ind w:left="3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Yenilikçi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öğrenci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merkezli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bir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yaklaşımla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eğitim-öğretim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kalitesini</w:t>
            </w:r>
          </w:p>
        </w:tc>
      </w:tr>
      <w:tr w:rsidR="00351AB3">
        <w:trPr>
          <w:trHeight w:val="418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  <w:gridSpan w:val="3"/>
            <w:tcBorders>
              <w:top w:val="nil"/>
              <w:bottom w:val="nil"/>
            </w:tcBorders>
          </w:tcPr>
          <w:p w:rsidR="00351AB3" w:rsidRDefault="00536D2B">
            <w:pPr>
              <w:pStyle w:val="TableParagraph"/>
              <w:spacing w:before="40"/>
              <w:ind w:left="39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>artırarak</w:t>
            </w:r>
            <w:proofErr w:type="gramEnd"/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ulusal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uluslararası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düzeyde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tercih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edilen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üniversiteler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arasına</w:t>
            </w:r>
          </w:p>
        </w:tc>
      </w:tr>
      <w:tr w:rsidR="00351AB3">
        <w:trPr>
          <w:trHeight w:val="473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nil"/>
              <w:right w:val="nil"/>
            </w:tcBorders>
          </w:tcPr>
          <w:p w:rsidR="00351AB3" w:rsidRDefault="00536D2B">
            <w:pPr>
              <w:pStyle w:val="TableParagraph"/>
              <w:spacing w:before="41"/>
              <w:ind w:left="39"/>
              <w:rPr>
                <w:rFonts w:ascii="Calibri"/>
                <w:sz w:val="24"/>
              </w:rPr>
            </w:pPr>
            <w:proofErr w:type="gramStart"/>
            <w:r>
              <w:rPr>
                <w:rFonts w:ascii="Calibri"/>
                <w:sz w:val="24"/>
              </w:rPr>
              <w:t>girmek</w:t>
            </w:r>
            <w:proofErr w:type="gramEnd"/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</w:tcPr>
          <w:p w:rsidR="00351AB3" w:rsidRDefault="00351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</w:tcBorders>
          </w:tcPr>
          <w:p w:rsidR="00351AB3" w:rsidRDefault="00351AB3">
            <w:pPr>
              <w:pStyle w:val="TableParagraph"/>
              <w:rPr>
                <w:rFonts w:ascii="Times New Roman"/>
              </w:rPr>
            </w:pPr>
          </w:p>
        </w:tc>
      </w:tr>
      <w:tr w:rsidR="00351AB3">
        <w:trPr>
          <w:trHeight w:val="375"/>
        </w:trPr>
        <w:tc>
          <w:tcPr>
            <w:tcW w:w="2303" w:type="dxa"/>
            <w:gridSpan w:val="2"/>
            <w:vMerge w:val="restart"/>
          </w:tcPr>
          <w:p w:rsidR="00351AB3" w:rsidRDefault="00351AB3">
            <w:pPr>
              <w:pStyle w:val="TableParagraph"/>
              <w:rPr>
                <w:rFonts w:ascii="Calibri"/>
              </w:rPr>
            </w:pPr>
          </w:p>
          <w:p w:rsidR="00351AB3" w:rsidRDefault="00536D2B">
            <w:pPr>
              <w:pStyle w:val="TableParagraph"/>
              <w:spacing w:before="188"/>
              <w:ind w:left="7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Hedef-1.6</w:t>
            </w:r>
          </w:p>
        </w:tc>
        <w:tc>
          <w:tcPr>
            <w:tcW w:w="7241" w:type="dxa"/>
            <w:gridSpan w:val="3"/>
            <w:tcBorders>
              <w:bottom w:val="nil"/>
            </w:tcBorders>
          </w:tcPr>
          <w:p w:rsidR="00351AB3" w:rsidRDefault="00536D2B">
            <w:pPr>
              <w:pStyle w:val="TableParagraph"/>
              <w:spacing w:line="292" w:lineRule="exact"/>
              <w:ind w:left="3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</w:t>
            </w:r>
            <w:r>
              <w:rPr>
                <w:rFonts w:ascii="Calibri" w:hAnsi="Calibri"/>
                <w:sz w:val="24"/>
              </w:rPr>
              <w:t>22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yılı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sonuna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kadar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ihtiyaç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duyulacak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teknik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altyapı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oluşturulması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</w:p>
        </w:tc>
      </w:tr>
      <w:tr w:rsidR="00351AB3">
        <w:trPr>
          <w:trHeight w:val="417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  <w:gridSpan w:val="3"/>
            <w:tcBorders>
              <w:top w:val="nil"/>
              <w:bottom w:val="nil"/>
            </w:tcBorders>
          </w:tcPr>
          <w:p w:rsidR="00351AB3" w:rsidRDefault="00536D2B">
            <w:pPr>
              <w:pStyle w:val="TableParagraph"/>
              <w:spacing w:before="40"/>
              <w:ind w:left="3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2022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yılından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itibaren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Tezsiz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Yüksek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Lisans,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Lisans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tamamlama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</w:p>
        </w:tc>
      </w:tr>
      <w:tr w:rsidR="00351AB3">
        <w:trPr>
          <w:trHeight w:val="473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  <w:gridSpan w:val="3"/>
            <w:tcBorders>
              <w:top w:val="nil"/>
            </w:tcBorders>
          </w:tcPr>
          <w:p w:rsidR="00351AB3" w:rsidRDefault="00536D2B">
            <w:pPr>
              <w:pStyle w:val="TableParagraph"/>
              <w:spacing w:before="41"/>
              <w:ind w:left="3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Sertifika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programlarının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açılmasının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yürütülmesinin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sağlanması</w:t>
            </w:r>
          </w:p>
        </w:tc>
      </w:tr>
      <w:tr w:rsidR="00351AB3">
        <w:trPr>
          <w:trHeight w:val="376"/>
        </w:trPr>
        <w:tc>
          <w:tcPr>
            <w:tcW w:w="2303" w:type="dxa"/>
            <w:gridSpan w:val="2"/>
            <w:vMerge w:val="restart"/>
          </w:tcPr>
          <w:p w:rsidR="00351AB3" w:rsidRDefault="00351AB3">
            <w:pPr>
              <w:pStyle w:val="TableParagraph"/>
              <w:rPr>
                <w:rFonts w:ascii="Calibri"/>
              </w:rPr>
            </w:pPr>
          </w:p>
          <w:p w:rsidR="00351AB3" w:rsidRDefault="00536D2B">
            <w:pPr>
              <w:pStyle w:val="TableParagraph"/>
              <w:spacing w:before="191"/>
              <w:ind w:left="7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Performans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Hedefi-6</w:t>
            </w:r>
          </w:p>
        </w:tc>
        <w:tc>
          <w:tcPr>
            <w:tcW w:w="7241" w:type="dxa"/>
            <w:gridSpan w:val="3"/>
            <w:tcBorders>
              <w:bottom w:val="nil"/>
            </w:tcBorders>
          </w:tcPr>
          <w:p w:rsidR="00351AB3" w:rsidRDefault="00536D2B">
            <w:pPr>
              <w:pStyle w:val="TableParagraph"/>
              <w:spacing w:line="292" w:lineRule="exact"/>
              <w:ind w:left="3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</w:t>
            </w:r>
            <w:r>
              <w:rPr>
                <w:rFonts w:ascii="Calibri" w:hAnsi="Calibri"/>
                <w:sz w:val="24"/>
              </w:rPr>
              <w:t>22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yılı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sonuna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kadar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ihtiyaç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duyulacak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teknik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altyapı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oluşturulması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</w:p>
        </w:tc>
      </w:tr>
      <w:tr w:rsidR="00351AB3">
        <w:trPr>
          <w:trHeight w:val="418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  <w:gridSpan w:val="3"/>
            <w:tcBorders>
              <w:top w:val="nil"/>
              <w:bottom w:val="nil"/>
            </w:tcBorders>
          </w:tcPr>
          <w:p w:rsidR="00351AB3" w:rsidRDefault="00536D2B">
            <w:pPr>
              <w:pStyle w:val="TableParagraph"/>
              <w:spacing w:before="40"/>
              <w:ind w:left="3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2022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yılından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itibaren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Tezsiz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Yüksek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Lisans,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Lisans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tamamlama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</w:p>
        </w:tc>
      </w:tr>
      <w:tr w:rsidR="00351AB3">
        <w:trPr>
          <w:trHeight w:val="473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  <w:gridSpan w:val="3"/>
            <w:tcBorders>
              <w:top w:val="nil"/>
            </w:tcBorders>
          </w:tcPr>
          <w:p w:rsidR="00351AB3" w:rsidRDefault="00536D2B">
            <w:pPr>
              <w:pStyle w:val="TableParagraph"/>
              <w:spacing w:before="41"/>
              <w:ind w:left="3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Sertifika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programlarının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açılmasının ve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yürütülmesinin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sağlanması</w:t>
            </w:r>
          </w:p>
        </w:tc>
      </w:tr>
      <w:tr w:rsidR="00351AB3">
        <w:trPr>
          <w:trHeight w:val="650"/>
        </w:trPr>
        <w:tc>
          <w:tcPr>
            <w:tcW w:w="6843" w:type="dxa"/>
            <w:gridSpan w:val="3"/>
            <w:vMerge w:val="restart"/>
          </w:tcPr>
          <w:p w:rsidR="00351AB3" w:rsidRDefault="00351AB3">
            <w:pPr>
              <w:pStyle w:val="TableParagraph"/>
              <w:rPr>
                <w:rFonts w:ascii="Calibri"/>
                <w:sz w:val="24"/>
              </w:rPr>
            </w:pPr>
          </w:p>
          <w:p w:rsidR="00351AB3" w:rsidRDefault="00536D2B">
            <w:pPr>
              <w:pStyle w:val="TableParagraph"/>
              <w:spacing w:before="198"/>
              <w:ind w:left="7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Performans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Göstergeleri</w:t>
            </w:r>
          </w:p>
        </w:tc>
        <w:tc>
          <w:tcPr>
            <w:tcW w:w="1282" w:type="dxa"/>
            <w:tcBorders>
              <w:bottom w:val="nil"/>
            </w:tcBorders>
          </w:tcPr>
          <w:p w:rsidR="00351AB3" w:rsidRDefault="00351AB3">
            <w:pPr>
              <w:pStyle w:val="TableParagraph"/>
              <w:spacing w:before="4"/>
              <w:rPr>
                <w:rFonts w:ascii="Calibri"/>
              </w:rPr>
            </w:pPr>
          </w:p>
          <w:p w:rsidR="00351AB3" w:rsidRDefault="00536D2B">
            <w:pPr>
              <w:pStyle w:val="TableParagraph"/>
              <w:ind w:left="300" w:right="30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2022</w:t>
            </w:r>
          </w:p>
        </w:tc>
        <w:tc>
          <w:tcPr>
            <w:tcW w:w="1419" w:type="dxa"/>
            <w:tcBorders>
              <w:bottom w:val="nil"/>
            </w:tcBorders>
          </w:tcPr>
          <w:p w:rsidR="00351AB3" w:rsidRDefault="00351AB3">
            <w:pPr>
              <w:pStyle w:val="TableParagraph"/>
              <w:spacing w:before="4"/>
              <w:rPr>
                <w:rFonts w:ascii="Calibri"/>
              </w:rPr>
            </w:pPr>
          </w:p>
          <w:p w:rsidR="00351AB3" w:rsidRDefault="00536D2B">
            <w:pPr>
              <w:pStyle w:val="TableParagraph"/>
              <w:ind w:left="30" w:right="3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2022</w:t>
            </w:r>
          </w:p>
        </w:tc>
      </w:tr>
      <w:tr w:rsidR="00351AB3">
        <w:trPr>
          <w:trHeight w:val="746"/>
        </w:trPr>
        <w:tc>
          <w:tcPr>
            <w:tcW w:w="6843" w:type="dxa"/>
            <w:gridSpan w:val="3"/>
            <w:vMerge/>
            <w:tcBorders>
              <w:top w:val="nil"/>
            </w:tcBorders>
          </w:tcPr>
          <w:p w:rsidR="00351AB3" w:rsidRDefault="00351AB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351AB3" w:rsidRDefault="00536D2B">
            <w:pPr>
              <w:pStyle w:val="TableParagraph"/>
              <w:spacing w:before="41"/>
              <w:ind w:left="300" w:right="32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Hedef</w:t>
            </w:r>
          </w:p>
        </w:tc>
        <w:tc>
          <w:tcPr>
            <w:tcW w:w="1419" w:type="dxa"/>
            <w:tcBorders>
              <w:top w:val="nil"/>
            </w:tcBorders>
          </w:tcPr>
          <w:p w:rsidR="00351AB3" w:rsidRDefault="00536D2B">
            <w:pPr>
              <w:pStyle w:val="TableParagraph"/>
              <w:spacing w:before="41"/>
              <w:ind w:left="37" w:right="34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Gerçekleşme</w:t>
            </w:r>
          </w:p>
        </w:tc>
      </w:tr>
      <w:tr w:rsidR="00351AB3">
        <w:trPr>
          <w:trHeight w:val="503"/>
        </w:trPr>
        <w:tc>
          <w:tcPr>
            <w:tcW w:w="401" w:type="dxa"/>
          </w:tcPr>
          <w:p w:rsidR="00351AB3" w:rsidRDefault="00536D2B">
            <w:pPr>
              <w:pStyle w:val="TableParagraph"/>
              <w:spacing w:before="56"/>
              <w:ind w:righ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442" w:type="dxa"/>
            <w:gridSpan w:val="2"/>
          </w:tcPr>
          <w:p w:rsidR="00351AB3" w:rsidRDefault="00536D2B">
            <w:pPr>
              <w:pStyle w:val="TableParagraph"/>
              <w:spacing w:before="35"/>
              <w:ind w:left="4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Açılan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uzaktan eğitim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tezsiz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yüksek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lisans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program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sayısı</w:t>
            </w:r>
          </w:p>
        </w:tc>
        <w:tc>
          <w:tcPr>
            <w:tcW w:w="1282" w:type="dxa"/>
          </w:tcPr>
          <w:p w:rsidR="00351AB3" w:rsidRDefault="00536D2B">
            <w:pPr>
              <w:pStyle w:val="TableParagraph"/>
              <w:spacing w:before="35"/>
              <w:ind w:righ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419" w:type="dxa"/>
          </w:tcPr>
          <w:p w:rsidR="00351AB3" w:rsidRDefault="00536D2B">
            <w:pPr>
              <w:pStyle w:val="TableParagraph"/>
              <w:spacing w:before="35"/>
              <w:ind w:right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 w:rsidR="00351AB3">
        <w:trPr>
          <w:trHeight w:val="431"/>
        </w:trPr>
        <w:tc>
          <w:tcPr>
            <w:tcW w:w="9544" w:type="dxa"/>
            <w:gridSpan w:val="5"/>
          </w:tcPr>
          <w:p w:rsidR="00351AB3" w:rsidRDefault="00536D2B">
            <w:pPr>
              <w:pStyle w:val="TableParagraph"/>
              <w:spacing w:line="292" w:lineRule="exact"/>
              <w:ind w:left="7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Açıklama:</w:t>
            </w:r>
          </w:p>
        </w:tc>
      </w:tr>
      <w:tr w:rsidR="00351AB3">
        <w:trPr>
          <w:trHeight w:val="681"/>
        </w:trPr>
        <w:tc>
          <w:tcPr>
            <w:tcW w:w="401" w:type="dxa"/>
          </w:tcPr>
          <w:p w:rsidR="00351AB3" w:rsidRDefault="00536D2B">
            <w:pPr>
              <w:pStyle w:val="TableParagraph"/>
              <w:spacing w:before="145"/>
              <w:ind w:left="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442" w:type="dxa"/>
            <w:gridSpan w:val="2"/>
          </w:tcPr>
          <w:p w:rsidR="00351AB3" w:rsidRDefault="00536D2B">
            <w:pPr>
              <w:pStyle w:val="TableParagraph"/>
              <w:spacing w:before="124"/>
              <w:ind w:left="4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Açılan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uzaktan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eğitim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lisans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tamamlama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program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sayısı</w:t>
            </w:r>
          </w:p>
        </w:tc>
        <w:tc>
          <w:tcPr>
            <w:tcW w:w="1282" w:type="dxa"/>
          </w:tcPr>
          <w:p w:rsidR="00351AB3" w:rsidRDefault="00536D2B">
            <w:pPr>
              <w:pStyle w:val="TableParagraph"/>
              <w:spacing w:before="124"/>
              <w:ind w:righ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419" w:type="dxa"/>
          </w:tcPr>
          <w:p w:rsidR="00351AB3" w:rsidRDefault="00536D2B">
            <w:pPr>
              <w:pStyle w:val="TableParagraph"/>
              <w:spacing w:before="124"/>
              <w:ind w:right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 w:rsidR="00351AB3">
        <w:trPr>
          <w:trHeight w:val="683"/>
        </w:trPr>
        <w:tc>
          <w:tcPr>
            <w:tcW w:w="9544" w:type="dxa"/>
            <w:gridSpan w:val="5"/>
          </w:tcPr>
          <w:p w:rsidR="00351AB3" w:rsidRDefault="00536D2B">
            <w:pPr>
              <w:pStyle w:val="TableParagraph"/>
              <w:spacing w:before="124"/>
              <w:ind w:left="7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Açıklama:</w:t>
            </w:r>
          </w:p>
        </w:tc>
      </w:tr>
      <w:tr w:rsidR="00351AB3">
        <w:trPr>
          <w:trHeight w:val="431"/>
        </w:trPr>
        <w:tc>
          <w:tcPr>
            <w:tcW w:w="401" w:type="dxa"/>
          </w:tcPr>
          <w:p w:rsidR="00351AB3" w:rsidRDefault="00536D2B">
            <w:pPr>
              <w:pStyle w:val="TableParagraph"/>
              <w:spacing w:before="23"/>
              <w:ind w:left="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442" w:type="dxa"/>
            <w:gridSpan w:val="2"/>
          </w:tcPr>
          <w:p w:rsidR="00351AB3" w:rsidRDefault="00536D2B">
            <w:pPr>
              <w:pStyle w:val="TableParagraph"/>
              <w:spacing w:before="1"/>
              <w:ind w:left="4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Açılan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uzaktan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eğitim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sertifika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program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sayısı</w:t>
            </w:r>
          </w:p>
        </w:tc>
        <w:tc>
          <w:tcPr>
            <w:tcW w:w="1282" w:type="dxa"/>
          </w:tcPr>
          <w:p w:rsidR="00351AB3" w:rsidRDefault="00536D2B">
            <w:pPr>
              <w:pStyle w:val="TableParagraph"/>
              <w:spacing w:before="1"/>
              <w:ind w:righ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419" w:type="dxa"/>
          </w:tcPr>
          <w:p w:rsidR="00351AB3" w:rsidRDefault="00536D2B">
            <w:pPr>
              <w:pStyle w:val="TableParagraph"/>
              <w:spacing w:before="1"/>
              <w:ind w:right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 w:rsidR="00351AB3">
        <w:trPr>
          <w:trHeight w:val="488"/>
        </w:trPr>
        <w:tc>
          <w:tcPr>
            <w:tcW w:w="9544" w:type="dxa"/>
            <w:gridSpan w:val="5"/>
          </w:tcPr>
          <w:p w:rsidR="00351AB3" w:rsidRDefault="00536D2B">
            <w:pPr>
              <w:pStyle w:val="TableParagraph"/>
              <w:spacing w:before="25"/>
              <w:ind w:left="7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Açıklama:</w:t>
            </w:r>
          </w:p>
        </w:tc>
      </w:tr>
    </w:tbl>
    <w:p w:rsidR="00351AB3" w:rsidRDefault="00536D2B">
      <w:pPr>
        <w:pStyle w:val="GvdeMetni"/>
        <w:rPr>
          <w:rFonts w:ascii="Calibri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719680" behindDoc="1" locked="0" layoutInCell="1" allowOverlap="1">
            <wp:simplePos x="0" y="0"/>
            <wp:positionH relativeFrom="page">
              <wp:posOffset>1430655</wp:posOffset>
            </wp:positionH>
            <wp:positionV relativeFrom="page">
              <wp:posOffset>1251585</wp:posOffset>
            </wp:positionV>
            <wp:extent cx="6053455" cy="4004945"/>
            <wp:effectExtent l="0" t="0" r="0" b="0"/>
            <wp:wrapNone/>
            <wp:docPr id="1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15.pn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291" cy="400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AB3" w:rsidRDefault="00351AB3">
      <w:pPr>
        <w:pStyle w:val="GvdeMetni"/>
        <w:rPr>
          <w:rFonts w:ascii="Calibri"/>
          <w:sz w:val="20"/>
        </w:rPr>
      </w:pPr>
    </w:p>
    <w:p w:rsidR="00351AB3" w:rsidRDefault="00351AB3">
      <w:pPr>
        <w:pStyle w:val="GvdeMetni"/>
        <w:rPr>
          <w:rFonts w:ascii="Calibri"/>
          <w:sz w:val="23"/>
        </w:rPr>
      </w:pPr>
    </w:p>
    <w:p w:rsidR="00351AB3" w:rsidRDefault="00536D2B">
      <w:pPr>
        <w:pStyle w:val="ListeParagraf"/>
        <w:numPr>
          <w:ilvl w:val="0"/>
          <w:numId w:val="11"/>
        </w:numPr>
        <w:tabs>
          <w:tab w:val="left" w:pos="461"/>
        </w:tabs>
        <w:spacing w:before="90"/>
        <w:ind w:left="460" w:hanging="202"/>
        <w:rPr>
          <w:b/>
        </w:rPr>
      </w:pPr>
      <w:r>
        <w:rPr>
          <w:b/>
          <w:sz w:val="24"/>
        </w:rPr>
        <w:t>Performans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Sonuçlarının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Değerlendirilmesi</w:t>
      </w:r>
    </w:p>
    <w:p w:rsidR="00351AB3" w:rsidRDefault="00351AB3">
      <w:pPr>
        <w:pStyle w:val="GvdeMetni"/>
        <w:rPr>
          <w:b/>
          <w:sz w:val="26"/>
        </w:rPr>
      </w:pPr>
    </w:p>
    <w:p w:rsidR="00351AB3" w:rsidRDefault="00351AB3">
      <w:pPr>
        <w:pStyle w:val="GvdeMetni"/>
        <w:spacing w:before="10"/>
        <w:rPr>
          <w:b/>
          <w:sz w:val="22"/>
        </w:rPr>
      </w:pPr>
    </w:p>
    <w:p w:rsidR="00351AB3" w:rsidRDefault="00536D2B">
      <w:pPr>
        <w:pStyle w:val="GvdeMetni"/>
        <w:spacing w:line="369" w:lineRule="auto"/>
        <w:ind w:left="259" w:right="975" w:firstLine="708"/>
        <w:jc w:val="both"/>
      </w:pPr>
      <w:r>
        <w:t>Bu bölümde bir önceki bölümde oluşturulan performans sonuçları tablolarının değerlendirilmesi</w:t>
      </w:r>
      <w:r>
        <w:rPr>
          <w:spacing w:val="1"/>
        </w:rPr>
        <w:t xml:space="preserve"> </w:t>
      </w:r>
      <w:r>
        <w:t>yapılmalıdır.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değerlendirmede</w:t>
      </w:r>
      <w:r>
        <w:rPr>
          <w:spacing w:val="1"/>
        </w:rPr>
        <w:t xml:space="preserve"> </w:t>
      </w:r>
      <w:r>
        <w:t>göstergelerin</w:t>
      </w:r>
      <w:r>
        <w:rPr>
          <w:spacing w:val="1"/>
        </w:rPr>
        <w:t xml:space="preserve"> </w:t>
      </w:r>
      <w:r>
        <w:t>gerçekleşme</w:t>
      </w:r>
      <w:r>
        <w:rPr>
          <w:spacing w:val="1"/>
        </w:rPr>
        <w:t xml:space="preserve"> </w:t>
      </w:r>
      <w:r>
        <w:t>durumu,</w:t>
      </w:r>
      <w:r>
        <w:rPr>
          <w:spacing w:val="1"/>
        </w:rPr>
        <w:t xml:space="preserve"> </w:t>
      </w:r>
      <w:r>
        <w:t>sapmaları,</w:t>
      </w:r>
      <w:r>
        <w:rPr>
          <w:spacing w:val="1"/>
        </w:rPr>
        <w:t xml:space="preserve"> </w:t>
      </w:r>
      <w:r>
        <w:t>bu</w:t>
      </w:r>
      <w:r>
        <w:rPr>
          <w:spacing w:val="60"/>
        </w:rPr>
        <w:t xml:space="preserve"> </w:t>
      </w:r>
      <w:r>
        <w:t>sapmaların</w:t>
      </w:r>
      <w:r>
        <w:rPr>
          <w:spacing w:val="1"/>
        </w:rPr>
        <w:t xml:space="preserve"> </w:t>
      </w:r>
      <w:r>
        <w:t>nedenleri</w:t>
      </w:r>
      <w:r>
        <w:rPr>
          <w:spacing w:val="1"/>
        </w:rPr>
        <w:t xml:space="preserve"> </w:t>
      </w:r>
      <w:r>
        <w:t>açıklanmalıdır.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bölümde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organlarınca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performans</w:t>
      </w:r>
      <w:r>
        <w:rPr>
          <w:spacing w:val="-57"/>
        </w:rPr>
        <w:t xml:space="preserve"> </w:t>
      </w:r>
      <w:r>
        <w:t>denetimi sonuçlarına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verilmelidir.</w:t>
      </w:r>
    </w:p>
    <w:p w:rsidR="00351AB3" w:rsidRDefault="00536D2B">
      <w:pPr>
        <w:pStyle w:val="ListeParagraf"/>
        <w:numPr>
          <w:ilvl w:val="0"/>
          <w:numId w:val="11"/>
        </w:numPr>
        <w:tabs>
          <w:tab w:val="left" w:pos="461"/>
        </w:tabs>
        <w:spacing w:before="232"/>
        <w:ind w:left="460" w:hanging="202"/>
        <w:rPr>
          <w:b/>
        </w:rPr>
      </w:pPr>
      <w:r>
        <w:rPr>
          <w:b/>
          <w:sz w:val="24"/>
        </w:rPr>
        <w:t>Performans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Bilgi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Sisteminin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Değerlendirilmesi</w:t>
      </w:r>
    </w:p>
    <w:p w:rsidR="00351AB3" w:rsidRDefault="00351AB3">
      <w:pPr>
        <w:pStyle w:val="GvdeMetni"/>
        <w:spacing w:before="7"/>
        <w:rPr>
          <w:b/>
        </w:rPr>
      </w:pPr>
    </w:p>
    <w:p w:rsidR="00351AB3" w:rsidRDefault="00536D2B">
      <w:pPr>
        <w:pStyle w:val="GvdeMetni"/>
        <w:spacing w:line="391" w:lineRule="auto"/>
        <w:ind w:left="259" w:right="972" w:firstLine="708"/>
        <w:jc w:val="both"/>
      </w:pPr>
      <w:r>
        <w:t>Performans</w:t>
      </w:r>
      <w:r>
        <w:rPr>
          <w:spacing w:val="1"/>
        </w:rPr>
        <w:t xml:space="preserve"> </w:t>
      </w:r>
      <w:r>
        <w:t>göstergelerine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değerlendirmeler,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toplanması,</w:t>
      </w:r>
      <w:r>
        <w:rPr>
          <w:spacing w:val="1"/>
        </w:rPr>
        <w:t xml:space="preserve"> </w:t>
      </w:r>
      <w:r>
        <w:t>işlenmesi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kalitesine</w:t>
      </w:r>
      <w:r>
        <w:rPr>
          <w:spacing w:val="1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değerlendirmeler,</w:t>
      </w:r>
      <w:r>
        <w:rPr>
          <w:spacing w:val="2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elde</w:t>
      </w:r>
      <w:r>
        <w:rPr>
          <w:spacing w:val="-1"/>
        </w:rPr>
        <w:t xml:space="preserve"> </w:t>
      </w:r>
      <w:r>
        <w:t>edilemeyen</w:t>
      </w:r>
      <w:r>
        <w:rPr>
          <w:spacing w:val="-1"/>
        </w:rPr>
        <w:t xml:space="preserve"> </w:t>
      </w:r>
      <w:r>
        <w:t>durumlar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nedenleri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performans</w:t>
      </w:r>
      <w:r>
        <w:rPr>
          <w:spacing w:val="-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sisteminin</w:t>
      </w:r>
    </w:p>
    <w:p w:rsidR="00351AB3" w:rsidRDefault="00351AB3">
      <w:pPr>
        <w:spacing w:line="391" w:lineRule="auto"/>
        <w:jc w:val="both"/>
        <w:sectPr w:rsidR="00351AB3">
          <w:pgSz w:w="11900" w:h="16840"/>
          <w:pgMar w:top="960" w:right="0" w:bottom="280" w:left="600" w:header="720" w:footer="720" w:gutter="0"/>
          <w:cols w:space="720"/>
        </w:sectPr>
      </w:pPr>
    </w:p>
    <w:p w:rsidR="00351AB3" w:rsidRDefault="00536D2B">
      <w:pPr>
        <w:pStyle w:val="GvdeMetni"/>
        <w:spacing w:before="63" w:line="374" w:lineRule="auto"/>
        <w:ind w:left="259" w:right="974"/>
        <w:jc w:val="both"/>
      </w:pPr>
      <w:proofErr w:type="gramStart"/>
      <w:r>
        <w:lastRenderedPageBreak/>
        <w:t>geliştirilmesine</w:t>
      </w:r>
      <w:proofErr w:type="gramEnd"/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idare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çalışmalar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başlık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açıklanır.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bir</w:t>
      </w:r>
      <w:r>
        <w:rPr>
          <w:spacing w:val="-57"/>
        </w:rPr>
        <w:t xml:space="preserve"> </w:t>
      </w:r>
      <w:r>
        <w:t>anlatımla bu bölüm, birimin performansını hangi koşullar altında izlediği, performans verilerini nasıl</w:t>
      </w:r>
      <w:r>
        <w:rPr>
          <w:spacing w:val="1"/>
        </w:rPr>
        <w:t xml:space="preserve"> </w:t>
      </w:r>
      <w:r>
        <w:t>toplayıp</w:t>
      </w:r>
      <w:r>
        <w:rPr>
          <w:spacing w:val="-1"/>
        </w:rPr>
        <w:t xml:space="preserve"> </w:t>
      </w:r>
      <w:r>
        <w:t>değerlendirdiğini</w:t>
      </w:r>
      <w:r>
        <w:rPr>
          <w:spacing w:val="2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koyduğu bölümdür.</w:t>
      </w:r>
    </w:p>
    <w:p w:rsidR="00351AB3" w:rsidRDefault="00351AB3">
      <w:pPr>
        <w:pStyle w:val="GvdeMetni"/>
        <w:rPr>
          <w:sz w:val="26"/>
        </w:rPr>
      </w:pPr>
    </w:p>
    <w:p w:rsidR="00351AB3" w:rsidRDefault="00351AB3">
      <w:pPr>
        <w:pStyle w:val="GvdeMetni"/>
        <w:rPr>
          <w:sz w:val="26"/>
        </w:rPr>
      </w:pPr>
    </w:p>
    <w:p w:rsidR="00351AB3" w:rsidRDefault="00351AB3">
      <w:pPr>
        <w:pStyle w:val="GvdeMetni"/>
        <w:spacing w:before="1"/>
        <w:rPr>
          <w:sz w:val="28"/>
        </w:rPr>
      </w:pPr>
    </w:p>
    <w:p w:rsidR="00351AB3" w:rsidRDefault="00536D2B">
      <w:pPr>
        <w:pStyle w:val="ListeParagraf"/>
        <w:numPr>
          <w:ilvl w:val="0"/>
          <w:numId w:val="8"/>
        </w:numPr>
        <w:tabs>
          <w:tab w:val="left" w:pos="846"/>
        </w:tabs>
        <w:spacing w:before="1"/>
        <w:ind w:left="845" w:hanging="407"/>
        <w:jc w:val="left"/>
        <w:rPr>
          <w:b/>
          <w:sz w:val="24"/>
        </w:rPr>
      </w:pPr>
      <w:r>
        <w:rPr>
          <w:b/>
          <w:sz w:val="24"/>
        </w:rPr>
        <w:t>KURUMSAL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KABİLİYET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KAPASİTENİN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DEĞERLENDİRİLMESİ</w:t>
      </w:r>
    </w:p>
    <w:p w:rsidR="00351AB3" w:rsidRDefault="00351AB3">
      <w:pPr>
        <w:pStyle w:val="GvdeMetni"/>
        <w:spacing w:before="7"/>
        <w:rPr>
          <w:b/>
        </w:rPr>
      </w:pPr>
    </w:p>
    <w:p w:rsidR="00351AB3" w:rsidRDefault="00536D2B">
      <w:pPr>
        <w:pStyle w:val="GvdeMetni"/>
        <w:spacing w:line="268" w:lineRule="auto"/>
        <w:ind w:left="259" w:right="978" w:firstLine="360"/>
        <w:jc w:val="both"/>
      </w:pPr>
      <w:r>
        <w:t xml:space="preserve">Bu bölümde </w:t>
      </w:r>
      <w:r>
        <w:t>idarelerin, teşkilat yapısı, organizasyon yeteneği, teknolojik kapasite unsurları açısından</w:t>
      </w:r>
      <w:r>
        <w:rPr>
          <w:spacing w:val="-57"/>
        </w:rPr>
        <w:t xml:space="preserve"> </w:t>
      </w:r>
      <w:r>
        <w:t>içsel</w:t>
      </w:r>
      <w:r>
        <w:rPr>
          <w:spacing w:val="-2"/>
        </w:rPr>
        <w:t xml:space="preserve"> </w:t>
      </w:r>
      <w:r>
        <w:t>durum</w:t>
      </w:r>
      <w:r>
        <w:rPr>
          <w:spacing w:val="-1"/>
        </w:rPr>
        <w:t xml:space="preserve"> </w:t>
      </w:r>
      <w:r>
        <w:t>değerlendirmesi</w:t>
      </w:r>
      <w:r>
        <w:rPr>
          <w:spacing w:val="-2"/>
        </w:rPr>
        <w:t xml:space="preserve"> </w:t>
      </w:r>
      <w:r>
        <w:t>sonuçlarına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yıl içinde</w:t>
      </w:r>
      <w:r>
        <w:rPr>
          <w:spacing w:val="-2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üstün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zayıf</w:t>
      </w:r>
      <w:r>
        <w:rPr>
          <w:spacing w:val="4"/>
        </w:rPr>
        <w:t xml:space="preserve"> </w:t>
      </w:r>
      <w:r>
        <w:t>yönlere yer</w:t>
      </w:r>
      <w:r>
        <w:rPr>
          <w:spacing w:val="-1"/>
        </w:rPr>
        <w:t xml:space="preserve"> </w:t>
      </w:r>
      <w:r>
        <w:t>verilir.</w:t>
      </w:r>
    </w:p>
    <w:p w:rsidR="00351AB3" w:rsidRDefault="00536D2B">
      <w:pPr>
        <w:pStyle w:val="GvdeMetni"/>
        <w:spacing w:before="212" w:line="254" w:lineRule="auto"/>
        <w:ind w:left="259" w:right="975" w:firstLine="360"/>
        <w:jc w:val="both"/>
      </w:pPr>
      <w:r>
        <w:t>Stratejik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idareler,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çalışmalarında</w:t>
      </w:r>
      <w:r>
        <w:rPr>
          <w:spacing w:val="1"/>
        </w:rPr>
        <w:t xml:space="preserve"> </w:t>
      </w:r>
      <w:r>
        <w:t>kuruluş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analiz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tespit</w:t>
      </w:r>
      <w:r>
        <w:rPr>
          <w:spacing w:val="-57"/>
        </w:rPr>
        <w:t xml:space="preserve"> </w:t>
      </w:r>
      <w:r>
        <w:t>ettikleri</w:t>
      </w:r>
      <w:r>
        <w:rPr>
          <w:spacing w:val="1"/>
        </w:rPr>
        <w:t xml:space="preserve"> </w:t>
      </w:r>
      <w:r>
        <w:t>güçlü-</w:t>
      </w:r>
      <w:r>
        <w:rPr>
          <w:spacing w:val="1"/>
        </w:rPr>
        <w:t xml:space="preserve"> </w:t>
      </w:r>
      <w:r>
        <w:t>zayıf</w:t>
      </w:r>
      <w:r>
        <w:rPr>
          <w:spacing w:val="1"/>
        </w:rPr>
        <w:t xml:space="preserve"> </w:t>
      </w:r>
      <w:r>
        <w:t>yönleri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faaliyet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kaydedilen</w:t>
      </w:r>
      <w:r>
        <w:rPr>
          <w:spacing w:val="1"/>
        </w:rPr>
        <w:t xml:space="preserve"> </w:t>
      </w:r>
      <w:r>
        <w:t>ilerlemelere</w:t>
      </w:r>
      <w:r>
        <w:rPr>
          <w:spacing w:val="60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önlemlere</w:t>
      </w:r>
      <w:r>
        <w:rPr>
          <w:spacing w:val="2"/>
        </w:rPr>
        <w:t xml:space="preserve"> </w:t>
      </w:r>
      <w:r>
        <w:t>yer verirler.</w:t>
      </w:r>
    </w:p>
    <w:p w:rsidR="00351AB3" w:rsidRDefault="00351AB3">
      <w:pPr>
        <w:pStyle w:val="GvdeMetni"/>
        <w:rPr>
          <w:sz w:val="26"/>
        </w:rPr>
      </w:pPr>
    </w:p>
    <w:p w:rsidR="00351AB3" w:rsidRDefault="00536D2B">
      <w:pPr>
        <w:spacing w:before="163"/>
        <w:ind w:left="960"/>
        <w:rPr>
          <w:b/>
          <w:sz w:val="24"/>
        </w:rPr>
      </w:pPr>
      <w:r>
        <w:rPr>
          <w:b/>
          <w:sz w:val="24"/>
        </w:rPr>
        <w:t>A-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Üstünlükler</w:t>
      </w:r>
    </w:p>
    <w:p w:rsidR="00351AB3" w:rsidRDefault="00351AB3">
      <w:pPr>
        <w:pStyle w:val="GvdeMetni"/>
        <w:rPr>
          <w:b/>
          <w:sz w:val="20"/>
        </w:rPr>
      </w:pPr>
    </w:p>
    <w:p w:rsidR="00351AB3" w:rsidRDefault="00351AB3">
      <w:pPr>
        <w:pStyle w:val="GvdeMetni"/>
        <w:rPr>
          <w:b/>
          <w:sz w:val="20"/>
        </w:rPr>
      </w:pPr>
    </w:p>
    <w:p w:rsidR="00351AB3" w:rsidRDefault="00351AB3">
      <w:pPr>
        <w:pStyle w:val="GvdeMetni"/>
        <w:rPr>
          <w:b/>
          <w:sz w:val="20"/>
        </w:rPr>
      </w:pPr>
    </w:p>
    <w:p w:rsidR="00351AB3" w:rsidRDefault="00FB41C8">
      <w:pPr>
        <w:pStyle w:val="GvdeMetni"/>
        <w:spacing w:before="2"/>
        <w:rPr>
          <w:b/>
          <w:sz w:val="2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194945</wp:posOffset>
                </wp:positionV>
                <wp:extent cx="5902960" cy="10795"/>
                <wp:effectExtent l="0" t="0" r="0" b="0"/>
                <wp:wrapTopAndBottom/>
                <wp:docPr id="6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10795"/>
                          <a:chOff x="1560" y="307"/>
                          <a:chExt cx="9296" cy="17"/>
                        </a:xfrm>
                      </wpg:grpSpPr>
                      <wps:wsp>
                        <wps:cNvPr id="6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560" y="315"/>
                            <a:ext cx="4826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395" y="315"/>
                            <a:ext cx="4461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6515B" id="Group 82" o:spid="_x0000_s1026" style="position:absolute;margin-left:78pt;margin-top:15.35pt;width:464.8pt;height:.85pt;z-index:-251579392;mso-position-horizontal-relative:page" coordorigin="1560,307" coordsize="929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">
                <v:line id="Line 83" o:spid="_x0000_s1027" style="position:absolute;visibility:visible;mso-wrap-style:square" from="1560,315" to="6386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" strokeweight=".28819mm"/>
                <v:line id="Line 84" o:spid="_x0000_s1028" style="position:absolute;visibility:visible;mso-wrap-style:square" from="6395,315" to="10856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" strokeweight=".28819mm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371475</wp:posOffset>
                </wp:positionV>
                <wp:extent cx="6372225" cy="10795"/>
                <wp:effectExtent l="0" t="0" r="0" b="0"/>
                <wp:wrapTopAndBottom/>
                <wp:docPr id="5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10795"/>
                          <a:chOff x="859" y="586"/>
                          <a:chExt cx="10035" cy="17"/>
                        </a:xfrm>
                      </wpg:grpSpPr>
                      <wps:wsp>
                        <wps:cNvPr id="5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59" y="594"/>
                            <a:ext cx="9141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015" y="594"/>
                            <a:ext cx="879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478DC" id="Group 85" o:spid="_x0000_s1026" style="position:absolute;margin-left:42.95pt;margin-top:29.25pt;width:501.75pt;height:.85pt;z-index:-251578368;mso-position-horizontal-relative:page" coordorigin="859,586" coordsize="100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">
                <v:line id="Line 86" o:spid="_x0000_s1027" style="position:absolute;visibility:visible;mso-wrap-style:square" from="859,594" to="10000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" strokeweight=".28819mm"/>
                <v:line id="Line 87" o:spid="_x0000_s1028" style="position:absolute;visibility:visible;mso-wrap-style:square" from="10015,594" to="10894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" strokeweight=".28819mm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531495</wp:posOffset>
                </wp:positionV>
                <wp:extent cx="4276725" cy="10795"/>
                <wp:effectExtent l="0" t="0" r="0" b="0"/>
                <wp:wrapTopAndBottom/>
                <wp:docPr id="4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725" cy="10795"/>
                          <a:chOff x="859" y="838"/>
                          <a:chExt cx="6735" cy="17"/>
                        </a:xfrm>
                      </wpg:grpSpPr>
                      <wps:wsp>
                        <wps:cNvPr id="5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59" y="846"/>
                            <a:ext cx="4023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887" y="846"/>
                            <a:ext cx="2707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55EA7" id="Group 88" o:spid="_x0000_s1026" style="position:absolute;margin-left:42.95pt;margin-top:41.85pt;width:336.75pt;height:.85pt;z-index:-251577344;mso-position-horizontal-relative:page" coordorigin="859,838" coordsize="67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">
                <v:line id="Line 89" o:spid="_x0000_s1027" style="position:absolute;visibility:visible;mso-wrap-style:square" from="859,846" to="4882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" strokeweight=".28819mm"/>
                <v:line id="Line 90" o:spid="_x0000_s1028" style="position:absolute;visibility:visible;mso-wrap-style:square" from="4887,846" to="7594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" strokeweight=".28819mm"/>
                <w10:wrap type="topAndBottom" anchorx="page"/>
              </v:group>
            </w:pict>
          </mc:Fallback>
        </mc:AlternateContent>
      </w:r>
    </w:p>
    <w:p w:rsidR="00351AB3" w:rsidRDefault="00351AB3">
      <w:pPr>
        <w:pStyle w:val="GvdeMetni"/>
        <w:spacing w:before="8"/>
        <w:rPr>
          <w:b/>
          <w:sz w:val="16"/>
        </w:rPr>
      </w:pPr>
    </w:p>
    <w:p w:rsidR="00351AB3" w:rsidRDefault="00351AB3">
      <w:pPr>
        <w:pStyle w:val="GvdeMetni"/>
        <w:spacing w:before="5"/>
        <w:rPr>
          <w:b/>
          <w:sz w:val="14"/>
        </w:rPr>
      </w:pPr>
    </w:p>
    <w:p w:rsidR="00351AB3" w:rsidRDefault="00351AB3">
      <w:pPr>
        <w:pStyle w:val="GvdeMetni"/>
        <w:spacing w:before="2"/>
        <w:rPr>
          <w:b/>
          <w:sz w:val="19"/>
        </w:rPr>
      </w:pPr>
    </w:p>
    <w:p w:rsidR="00351AB3" w:rsidRDefault="00536D2B">
      <w:pPr>
        <w:spacing w:before="90"/>
        <w:ind w:left="960"/>
        <w:rPr>
          <w:b/>
          <w:sz w:val="24"/>
        </w:rPr>
      </w:pPr>
      <w:r>
        <w:rPr>
          <w:b/>
          <w:sz w:val="24"/>
        </w:rPr>
        <w:t>B-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Zayıflıklar</w:t>
      </w:r>
    </w:p>
    <w:p w:rsidR="00351AB3" w:rsidRDefault="00351AB3">
      <w:pPr>
        <w:pStyle w:val="GvdeMetni"/>
        <w:rPr>
          <w:b/>
          <w:sz w:val="20"/>
        </w:rPr>
      </w:pPr>
    </w:p>
    <w:p w:rsidR="00351AB3" w:rsidRDefault="00FB41C8">
      <w:pPr>
        <w:pStyle w:val="GvdeMetni"/>
        <w:spacing w:before="2"/>
        <w:rPr>
          <w:b/>
          <w:sz w:val="1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128905</wp:posOffset>
                </wp:positionV>
                <wp:extent cx="5908675" cy="10795"/>
                <wp:effectExtent l="0" t="0" r="0" b="0"/>
                <wp:wrapTopAndBottom/>
                <wp:docPr id="4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10795"/>
                          <a:chOff x="1560" y="203"/>
                          <a:chExt cx="9305" cy="17"/>
                        </a:xfrm>
                      </wpg:grpSpPr>
                      <wps:wsp>
                        <wps:cNvPr id="4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560" y="212"/>
                            <a:ext cx="9141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0716" y="212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66CCF" id="Group 91" o:spid="_x0000_s1026" style="position:absolute;margin-left:78pt;margin-top:10.15pt;width:465.25pt;height:.85pt;z-index:-251576320;mso-position-horizontal-relative:page" coordorigin="1560,203" coordsize="93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">
                <v:line id="Line 92" o:spid="_x0000_s1027" style="position:absolute;visibility:visible;mso-wrap-style:square" from="1560,212" to="10701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" strokeweight=".28819mm"/>
                <v:line id="Line 93" o:spid="_x0000_s1028" style="position:absolute;visibility:visible;mso-wrap-style:square" from="10716,212" to="10865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" strokeweight=".28819mm">
                  <v:stroke dashstyle="dash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304165</wp:posOffset>
                </wp:positionV>
                <wp:extent cx="6367780" cy="10795"/>
                <wp:effectExtent l="0" t="0" r="0" b="0"/>
                <wp:wrapTopAndBottom/>
                <wp:docPr id="3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10795"/>
                          <a:chOff x="859" y="479"/>
                          <a:chExt cx="10028" cy="17"/>
                        </a:xfrm>
                      </wpg:grpSpPr>
                      <wps:wsp>
                        <wps:cNvPr id="3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59" y="488"/>
                            <a:ext cx="5264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133" y="488"/>
                            <a:ext cx="4754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F6B6B" id="Group 94" o:spid="_x0000_s1026" style="position:absolute;margin-left:42.95pt;margin-top:23.95pt;width:501.4pt;height:.85pt;z-index:-251575296;mso-position-horizontal-relative:page" coordorigin="859,479" coordsize="1002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">
                <v:line id="Line 95" o:spid="_x0000_s1027" style="position:absolute;visibility:visible;mso-wrap-style:square" from="859,488" to="6123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" strokeweight=".28819mm"/>
                <v:line id="Line 96" o:spid="_x0000_s1028" style="position:absolute;visibility:visible;mso-wrap-style:square" from="6133,488" to="10887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" strokeweight=".28819mm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470535</wp:posOffset>
                </wp:positionV>
                <wp:extent cx="4318000" cy="1270"/>
                <wp:effectExtent l="0" t="0" r="0" b="0"/>
                <wp:wrapTopAndBottom/>
                <wp:docPr id="34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0" cy="1270"/>
                        </a:xfrm>
                        <a:custGeom>
                          <a:avLst/>
                          <a:gdLst>
                            <a:gd name="T0" fmla="+- 0 859 859"/>
                            <a:gd name="T1" fmla="*/ T0 w 6800"/>
                            <a:gd name="T2" fmla="+- 0 7659 859"/>
                            <a:gd name="T3" fmla="*/ T2 w 6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0">
                              <a:moveTo>
                                <a:pt x="0" y="0"/>
                              </a:moveTo>
                              <a:lnTo>
                                <a:pt x="6800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AB6F3" id="Freeform 97" o:spid="_x0000_s1026" style="position:absolute;margin-left:42.95pt;margin-top:37.05pt;width:340pt;height:.1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" path="m,l6800,e" filled="f" strokeweight=".28819mm">
                <v:path arrowok="t" o:connecttype="custom" o:connectlocs="0,0;4318000,0" o:connectangles="0,0"/>
                <w10:wrap type="topAndBottom" anchorx="page"/>
              </v:shape>
            </w:pict>
          </mc:Fallback>
        </mc:AlternateContent>
      </w:r>
    </w:p>
    <w:p w:rsidR="00351AB3" w:rsidRDefault="00351AB3">
      <w:pPr>
        <w:pStyle w:val="GvdeMetni"/>
        <w:spacing w:before="6"/>
        <w:rPr>
          <w:b/>
          <w:sz w:val="16"/>
        </w:rPr>
      </w:pPr>
    </w:p>
    <w:p w:rsidR="00351AB3" w:rsidRDefault="00351AB3">
      <w:pPr>
        <w:pStyle w:val="GvdeMetni"/>
        <w:spacing w:before="7"/>
        <w:rPr>
          <w:b/>
          <w:sz w:val="14"/>
        </w:rPr>
      </w:pPr>
    </w:p>
    <w:p w:rsidR="00351AB3" w:rsidRDefault="00351AB3">
      <w:pPr>
        <w:pStyle w:val="GvdeMetni"/>
        <w:rPr>
          <w:b/>
          <w:sz w:val="20"/>
        </w:rPr>
      </w:pPr>
    </w:p>
    <w:p w:rsidR="00351AB3" w:rsidRDefault="00351AB3">
      <w:pPr>
        <w:pStyle w:val="GvdeMetni"/>
        <w:rPr>
          <w:b/>
          <w:sz w:val="20"/>
        </w:rPr>
      </w:pPr>
    </w:p>
    <w:p w:rsidR="00351AB3" w:rsidRDefault="00351AB3">
      <w:pPr>
        <w:pStyle w:val="GvdeMetni"/>
        <w:spacing w:before="6"/>
        <w:rPr>
          <w:b/>
          <w:sz w:val="25"/>
        </w:rPr>
      </w:pPr>
    </w:p>
    <w:p w:rsidR="00351AB3" w:rsidRDefault="00536D2B">
      <w:pPr>
        <w:spacing w:before="90"/>
        <w:ind w:left="960"/>
        <w:rPr>
          <w:b/>
          <w:sz w:val="24"/>
        </w:rPr>
      </w:pPr>
      <w:r>
        <w:rPr>
          <w:b/>
          <w:sz w:val="24"/>
        </w:rPr>
        <w:t>C-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Değerlendirme</w:t>
      </w:r>
    </w:p>
    <w:p w:rsidR="00351AB3" w:rsidRDefault="00351AB3">
      <w:pPr>
        <w:pStyle w:val="GvdeMetni"/>
        <w:rPr>
          <w:b/>
          <w:sz w:val="20"/>
        </w:rPr>
      </w:pPr>
    </w:p>
    <w:p w:rsidR="00351AB3" w:rsidRDefault="00FB41C8">
      <w:pPr>
        <w:pStyle w:val="GvdeMetni"/>
        <w:spacing w:before="2"/>
        <w:rPr>
          <w:b/>
          <w:sz w:val="1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128270</wp:posOffset>
                </wp:positionV>
                <wp:extent cx="5903595" cy="10795"/>
                <wp:effectExtent l="0" t="0" r="0" b="0"/>
                <wp:wrapTopAndBottom/>
                <wp:docPr id="2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10795"/>
                          <a:chOff x="1580" y="203"/>
                          <a:chExt cx="9297" cy="17"/>
                        </a:xfrm>
                      </wpg:grpSpPr>
                      <wps:wsp>
                        <wps:cNvPr id="3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580" y="211"/>
                            <a:ext cx="5484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072" y="211"/>
                            <a:ext cx="3804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5C0F9" id="Group 98" o:spid="_x0000_s1026" style="position:absolute;margin-left:78.95pt;margin-top:10.1pt;width:464.85pt;height:.85pt;z-index:-251573248;mso-position-horizontal-relative:page" coordorigin="1580,203" coordsize="92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">
                <v:line id="Line 99" o:spid="_x0000_s1027" style="position:absolute;visibility:visible;mso-wrap-style:square" from="1580,211" to="706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" strokeweight=".28819mm"/>
                <v:line id="Line 100" o:spid="_x0000_s1028" style="position:absolute;visibility:visible;mso-wrap-style:square" from="7072,211" to="10876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" strokeweight=".28819mm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303530</wp:posOffset>
                </wp:positionV>
                <wp:extent cx="6372225" cy="10795"/>
                <wp:effectExtent l="0" t="0" r="0" b="0"/>
                <wp:wrapTopAndBottom/>
                <wp:docPr id="2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10795"/>
                          <a:chOff x="859" y="479"/>
                          <a:chExt cx="10035" cy="17"/>
                        </a:xfrm>
                      </wpg:grpSpPr>
                      <wps:wsp>
                        <wps:cNvPr id="2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59" y="487"/>
                            <a:ext cx="9141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015" y="487"/>
                            <a:ext cx="879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A2F38" id="Group 101" o:spid="_x0000_s1026" style="position:absolute;margin-left:42.95pt;margin-top:23.9pt;width:501.75pt;height:.85pt;z-index:-251572224;mso-position-horizontal-relative:page" coordorigin="859,479" coordsize="100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">
                <v:line id="Line 102" o:spid="_x0000_s1027" style="position:absolute;visibility:visible;mso-wrap-style:square" from="859,487" to="10000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" strokeweight=".28819mm"/>
                <v:line id="Line 103" o:spid="_x0000_s1028" style="position:absolute;visibility:visible;mso-wrap-style:square" from="10015,487" to="10894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" strokeweight=".28819mm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463550</wp:posOffset>
                </wp:positionV>
                <wp:extent cx="4231005" cy="10795"/>
                <wp:effectExtent l="0" t="0" r="0" b="0"/>
                <wp:wrapTopAndBottom/>
                <wp:docPr id="1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1005" cy="10795"/>
                          <a:chOff x="859" y="731"/>
                          <a:chExt cx="6663" cy="17"/>
                        </a:xfrm>
                      </wpg:grpSpPr>
                      <wps:wsp>
                        <wps:cNvPr id="1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59" y="739"/>
                            <a:ext cx="4679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548" y="739"/>
                            <a:ext cx="1974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5FC76" id="Group 104" o:spid="_x0000_s1026" style="position:absolute;margin-left:42.95pt;margin-top:36.5pt;width:333.15pt;height:.85pt;z-index:-251571200;mso-position-horizontal-relative:page" coordorigin="859,731" coordsize="66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">
                <v:line id="Line 105" o:spid="_x0000_s1027" style="position:absolute;visibility:visible;mso-wrap-style:square" from="859,739" to="5538,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" strokeweight=".28819mm"/>
                <v:line id="Line 106" o:spid="_x0000_s1028" style="position:absolute;visibility:visible;mso-wrap-style:square" from="5548,739" to="7522,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" strokeweight=".28819mm"/>
                <w10:wrap type="topAndBottom" anchorx="page"/>
              </v:group>
            </w:pict>
          </mc:Fallback>
        </mc:AlternateContent>
      </w:r>
    </w:p>
    <w:p w:rsidR="00351AB3" w:rsidRDefault="00351AB3">
      <w:pPr>
        <w:pStyle w:val="GvdeMetni"/>
        <w:spacing w:before="6"/>
        <w:rPr>
          <w:b/>
          <w:sz w:val="16"/>
        </w:rPr>
      </w:pPr>
    </w:p>
    <w:p w:rsidR="00351AB3" w:rsidRDefault="00351AB3">
      <w:pPr>
        <w:pStyle w:val="GvdeMetni"/>
        <w:spacing w:before="5"/>
        <w:rPr>
          <w:b/>
          <w:sz w:val="14"/>
        </w:rPr>
      </w:pPr>
    </w:p>
    <w:p w:rsidR="00351AB3" w:rsidRDefault="00351AB3">
      <w:pPr>
        <w:pStyle w:val="GvdeMetni"/>
        <w:rPr>
          <w:b/>
          <w:sz w:val="20"/>
        </w:rPr>
      </w:pPr>
    </w:p>
    <w:p w:rsidR="00351AB3" w:rsidRDefault="00351AB3">
      <w:pPr>
        <w:pStyle w:val="GvdeMetni"/>
        <w:rPr>
          <w:b/>
          <w:sz w:val="20"/>
        </w:rPr>
      </w:pPr>
    </w:p>
    <w:p w:rsidR="00351AB3" w:rsidRDefault="00351AB3">
      <w:pPr>
        <w:pStyle w:val="GvdeMetni"/>
        <w:spacing w:before="7"/>
        <w:rPr>
          <w:b/>
          <w:sz w:val="27"/>
        </w:rPr>
      </w:pPr>
    </w:p>
    <w:p w:rsidR="00351AB3" w:rsidRDefault="00536D2B">
      <w:pPr>
        <w:pStyle w:val="ListeParagraf"/>
        <w:numPr>
          <w:ilvl w:val="0"/>
          <w:numId w:val="8"/>
        </w:numPr>
        <w:tabs>
          <w:tab w:val="left" w:pos="572"/>
        </w:tabs>
        <w:spacing w:before="90"/>
        <w:ind w:left="571" w:hanging="313"/>
        <w:jc w:val="left"/>
        <w:rPr>
          <w:b/>
          <w:sz w:val="24"/>
        </w:rPr>
      </w:pPr>
      <w:r>
        <w:rPr>
          <w:b/>
          <w:sz w:val="24"/>
        </w:rPr>
        <w:t>ÖNERİ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TEDBİRLER</w:t>
      </w:r>
    </w:p>
    <w:p w:rsidR="00351AB3" w:rsidRDefault="00351AB3">
      <w:pPr>
        <w:pStyle w:val="GvdeMetni"/>
        <w:spacing w:before="7"/>
        <w:rPr>
          <w:b/>
        </w:rPr>
      </w:pPr>
    </w:p>
    <w:p w:rsidR="00351AB3" w:rsidRDefault="00536D2B">
      <w:pPr>
        <w:spacing w:line="254" w:lineRule="auto"/>
        <w:ind w:left="259" w:right="974" w:firstLine="384"/>
        <w:jc w:val="both"/>
      </w:pPr>
      <w:r>
        <w:t>(Bu başlık altında, faaliyet yılı sonuçlarından, genel ekonomik koşullar ve beklentilerden hareketle, birimin</w:t>
      </w:r>
      <w:r>
        <w:rPr>
          <w:spacing w:val="1"/>
        </w:rPr>
        <w:t xml:space="preserve"> </w:t>
      </w:r>
      <w:r>
        <w:t>yapmayı planladığı değişiklik önerilerine, karşılaşabileceği risklere ve bunlara karşı alınması gereken tedbirlere</w:t>
      </w:r>
      <w:r>
        <w:rPr>
          <w:spacing w:val="1"/>
        </w:rPr>
        <w:t xml:space="preserve"> </w:t>
      </w:r>
      <w:r>
        <w:t>ilişkin ge</w:t>
      </w:r>
      <w:r>
        <w:t>nel</w:t>
      </w:r>
      <w:r>
        <w:rPr>
          <w:spacing w:val="-1"/>
        </w:rPr>
        <w:t xml:space="preserve"> </w:t>
      </w:r>
      <w:r>
        <w:t>değerlendirmelere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verilir.)</w:t>
      </w:r>
    </w:p>
    <w:p w:rsidR="00351AB3" w:rsidRDefault="00351AB3">
      <w:pPr>
        <w:pStyle w:val="GvdeMetni"/>
        <w:rPr>
          <w:sz w:val="20"/>
        </w:rPr>
      </w:pPr>
    </w:p>
    <w:p w:rsidR="00351AB3" w:rsidRDefault="00FB41C8">
      <w:pPr>
        <w:pStyle w:val="GvdeMetni"/>
        <w:rPr>
          <w:sz w:val="1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98425</wp:posOffset>
                </wp:positionV>
                <wp:extent cx="5908675" cy="10795"/>
                <wp:effectExtent l="0" t="0" r="0" b="0"/>
                <wp:wrapTopAndBottom/>
                <wp:docPr id="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10795"/>
                          <a:chOff x="1580" y="155"/>
                          <a:chExt cx="9305" cy="17"/>
                        </a:xfrm>
                      </wpg:grpSpPr>
                      <wps:wsp>
                        <wps:cNvPr id="1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580" y="163"/>
                            <a:ext cx="9140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735" y="163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0AA56" id="Group 107" o:spid="_x0000_s1026" style="position:absolute;margin-left:78.95pt;margin-top:7.75pt;width:465.25pt;height:.85pt;z-index:-251570176;mso-position-horizontal-relative:page" coordorigin="1580,155" coordsize="93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">
                <v:line id="Line 108" o:spid="_x0000_s1027" style="position:absolute;visibility:visible;mso-wrap-style:square" from="1580,163" to="10720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" strokeweight=".28819mm"/>
                <v:line id="Line 109" o:spid="_x0000_s1028" style="position:absolute;visibility:visible;mso-wrap-style:square" from="10735,163" to="10884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" strokeweight=".28819mm">
                  <v:stroke dashstyle="dash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273685</wp:posOffset>
                </wp:positionV>
                <wp:extent cx="6366510" cy="10795"/>
                <wp:effectExtent l="0" t="0" r="0" b="0"/>
                <wp:wrapTopAndBottom/>
                <wp:docPr id="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10795"/>
                          <a:chOff x="859" y="431"/>
                          <a:chExt cx="10026" cy="17"/>
                        </a:xfrm>
                      </wpg:grpSpPr>
                      <wps:wsp>
                        <wps:cNvPr id="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59" y="439"/>
                            <a:ext cx="4094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962" y="439"/>
                            <a:ext cx="5922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84391" id="Group 110" o:spid="_x0000_s1026" style="position:absolute;margin-left:42.95pt;margin-top:21.55pt;width:501.3pt;height:.85pt;z-index:-251569152;mso-position-horizontal-relative:page" coordorigin="859,431" coordsize="1002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">
                <v:line id="Line 111" o:spid="_x0000_s1027" style="position:absolute;visibility:visible;mso-wrap-style:square" from="859,439" to="495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" strokeweight=".28819mm"/>
                <v:line id="Line 112" o:spid="_x0000_s1028" style="position:absolute;visibility:visible;mso-wrap-style:square" from="4962,439" to="1088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" strokeweight=".28819mm"/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440055</wp:posOffset>
                </wp:positionV>
                <wp:extent cx="4318000" cy="1270"/>
                <wp:effectExtent l="0" t="0" r="0" b="0"/>
                <wp:wrapTopAndBottom/>
                <wp:docPr id="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0" cy="1270"/>
                        </a:xfrm>
                        <a:custGeom>
                          <a:avLst/>
                          <a:gdLst>
                            <a:gd name="T0" fmla="+- 0 859 859"/>
                            <a:gd name="T1" fmla="*/ T0 w 6800"/>
                            <a:gd name="T2" fmla="+- 0 7659 859"/>
                            <a:gd name="T3" fmla="*/ T2 w 6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0">
                              <a:moveTo>
                                <a:pt x="0" y="0"/>
                              </a:moveTo>
                              <a:lnTo>
                                <a:pt x="6800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B5917" id="Freeform 113" o:spid="_x0000_s1026" style="position:absolute;margin-left:42.95pt;margin-top:34.65pt;width:340pt;height:.1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" path="m,l6800,e" filled="f" strokeweight=".28819mm">
                <v:path arrowok="t" o:connecttype="custom" o:connectlocs="0,0;4318000,0" o:connectangles="0,0"/>
                <w10:wrap type="topAndBottom" anchorx="page"/>
              </v:shape>
            </w:pict>
          </mc:Fallback>
        </mc:AlternateContent>
      </w:r>
    </w:p>
    <w:p w:rsidR="00351AB3" w:rsidRDefault="00351AB3">
      <w:pPr>
        <w:pStyle w:val="GvdeMetni"/>
        <w:spacing w:before="6"/>
        <w:rPr>
          <w:sz w:val="16"/>
        </w:rPr>
      </w:pPr>
    </w:p>
    <w:p w:rsidR="00351AB3" w:rsidRDefault="00351AB3">
      <w:pPr>
        <w:pStyle w:val="GvdeMetni"/>
        <w:spacing w:before="7"/>
        <w:rPr>
          <w:sz w:val="14"/>
        </w:rPr>
      </w:pPr>
    </w:p>
    <w:p w:rsidR="00351AB3" w:rsidRDefault="00351AB3">
      <w:pPr>
        <w:rPr>
          <w:sz w:val="14"/>
        </w:rPr>
        <w:sectPr w:rsidR="00351AB3">
          <w:pgSz w:w="11900" w:h="16840"/>
          <w:pgMar w:top="880" w:right="0" w:bottom="280" w:left="600" w:header="720" w:footer="720" w:gutter="0"/>
          <w:cols w:space="720"/>
        </w:sectPr>
      </w:pPr>
    </w:p>
    <w:p w:rsidR="00351AB3" w:rsidRDefault="00536D2B">
      <w:pPr>
        <w:spacing w:before="60"/>
        <w:ind w:left="3387"/>
        <w:rPr>
          <w:b/>
          <w:sz w:val="24"/>
        </w:rPr>
      </w:pPr>
      <w:r>
        <w:rPr>
          <w:b/>
          <w:sz w:val="24"/>
        </w:rPr>
        <w:lastRenderedPageBreak/>
        <w:t>İÇ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KONTROL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GÜVENCE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BEYANI</w:t>
      </w:r>
    </w:p>
    <w:p w:rsidR="00351AB3" w:rsidRDefault="00351AB3">
      <w:pPr>
        <w:pStyle w:val="GvdeMetni"/>
        <w:spacing w:before="9"/>
        <w:rPr>
          <w:b/>
          <w:sz w:val="36"/>
        </w:rPr>
      </w:pPr>
    </w:p>
    <w:p w:rsidR="00351AB3" w:rsidRDefault="00536D2B">
      <w:pPr>
        <w:pStyle w:val="GvdeMetni"/>
        <w:spacing w:line="360" w:lineRule="auto"/>
        <w:ind w:left="259" w:right="977" w:firstLine="708"/>
        <w:jc w:val="both"/>
      </w:pPr>
      <w:r>
        <w:t>Harcama yetkilisi olarak yetkim dâhilinde; Bu raporda yer alan bilgilerin güvenilir, tam ve doğru</w:t>
      </w:r>
      <w:r>
        <w:rPr>
          <w:spacing w:val="-57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beyan ederim.</w:t>
      </w:r>
    </w:p>
    <w:p w:rsidR="00351AB3" w:rsidRDefault="00536D2B">
      <w:pPr>
        <w:pStyle w:val="GvdeMetni"/>
        <w:spacing w:line="367" w:lineRule="auto"/>
        <w:ind w:left="259" w:right="975" w:firstLine="708"/>
        <w:jc w:val="both"/>
      </w:pPr>
      <w:proofErr w:type="gramStart"/>
      <w:r>
        <w:t>Bu</w:t>
      </w:r>
      <w:r>
        <w:rPr>
          <w:spacing w:val="1"/>
        </w:rPr>
        <w:t xml:space="preserve"> </w:t>
      </w:r>
      <w:r>
        <w:t>raporda</w:t>
      </w:r>
      <w:r>
        <w:rPr>
          <w:spacing w:val="1"/>
        </w:rPr>
        <w:t xml:space="preserve"> </w:t>
      </w:r>
      <w:r>
        <w:t>açıklanan</w:t>
      </w:r>
      <w:r>
        <w:rPr>
          <w:spacing w:val="1"/>
        </w:rPr>
        <w:t xml:space="preserve"> </w:t>
      </w:r>
      <w:r>
        <w:t>faaliyetler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idare</w:t>
      </w:r>
      <w:r>
        <w:rPr>
          <w:spacing w:val="1"/>
        </w:rPr>
        <w:t xml:space="preserve"> </w:t>
      </w:r>
      <w:r>
        <w:t>bütçesinden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birimimize</w:t>
      </w:r>
      <w:r>
        <w:rPr>
          <w:spacing w:val="1"/>
        </w:rPr>
        <w:t xml:space="preserve"> </w:t>
      </w:r>
      <w:r>
        <w:t>tahsis</w:t>
      </w:r>
      <w:r>
        <w:rPr>
          <w:spacing w:val="1"/>
        </w:rPr>
        <w:t xml:space="preserve"> </w:t>
      </w:r>
      <w:r>
        <w:t>edilmiş</w:t>
      </w:r>
      <w:r>
        <w:rPr>
          <w:spacing w:val="1"/>
        </w:rPr>
        <w:t xml:space="preserve"> </w:t>
      </w:r>
      <w:r>
        <w:t>kaynakların etkili, ekonomik ve verimli bir şekilde kullanıldığını, görev ve yetki alanım çerçevesinde iç</w:t>
      </w:r>
      <w:r>
        <w:rPr>
          <w:spacing w:val="1"/>
        </w:rPr>
        <w:t xml:space="preserve"> </w:t>
      </w:r>
      <w:r>
        <w:t>kontrol sisteminin idari ve mali kararlar ile bunlara ilişkin işlemlerin yasallık ve düzenliliği h</w:t>
      </w:r>
      <w:r>
        <w:t>ususunda</w:t>
      </w:r>
      <w:r>
        <w:rPr>
          <w:spacing w:val="1"/>
        </w:rPr>
        <w:t xml:space="preserve"> </w:t>
      </w:r>
      <w:r>
        <w:t>yeterli güvenceyi sağladığını ve harcama birimimizde süreç kontrolünün etkin olarak uygulandığını</w:t>
      </w:r>
      <w:r>
        <w:rPr>
          <w:spacing w:val="1"/>
        </w:rPr>
        <w:t xml:space="preserve"> </w:t>
      </w:r>
      <w:r>
        <w:t>bildiririm.</w:t>
      </w:r>
      <w:proofErr w:type="gramEnd"/>
    </w:p>
    <w:p w:rsidR="00351AB3" w:rsidRDefault="00351AB3">
      <w:pPr>
        <w:pStyle w:val="GvdeMetni"/>
        <w:spacing w:before="9"/>
        <w:rPr>
          <w:sz w:val="20"/>
        </w:rPr>
      </w:pPr>
    </w:p>
    <w:p w:rsidR="00351AB3" w:rsidRDefault="00536D2B">
      <w:pPr>
        <w:pStyle w:val="GvdeMetni"/>
        <w:spacing w:line="391" w:lineRule="auto"/>
        <w:ind w:left="259" w:right="977" w:firstLine="708"/>
        <w:jc w:val="both"/>
      </w:pPr>
      <w:r>
        <w:t>Bu güvence, harcama yetkilisi olarak sahip olduğum bilgi ve değerlendirmeler, iç kontroller, iç</w:t>
      </w:r>
      <w:r>
        <w:rPr>
          <w:spacing w:val="1"/>
        </w:rPr>
        <w:t xml:space="preserve"> </w:t>
      </w:r>
      <w:r>
        <w:t>denetçi</w:t>
      </w:r>
      <w:r>
        <w:rPr>
          <w:spacing w:val="-1"/>
        </w:rPr>
        <w:t xml:space="preserve"> </w:t>
      </w:r>
      <w:r>
        <w:t>raporları ile</w:t>
      </w:r>
      <w:r>
        <w:rPr>
          <w:spacing w:val="-1"/>
        </w:rPr>
        <w:t xml:space="preserve"> </w:t>
      </w:r>
      <w:r>
        <w:t>Sayıştay</w:t>
      </w:r>
      <w:r>
        <w:rPr>
          <w:spacing w:val="-6"/>
        </w:rPr>
        <w:t xml:space="preserve"> </w:t>
      </w:r>
      <w:r>
        <w:t>raporları</w:t>
      </w:r>
      <w:r>
        <w:rPr>
          <w:spacing w:val="2"/>
        </w:rPr>
        <w:t xml:space="preserve"> </w:t>
      </w:r>
      <w:r>
        <w:t>gibi bilgim</w:t>
      </w:r>
      <w:r>
        <w:rPr>
          <w:spacing w:val="-1"/>
        </w:rPr>
        <w:t xml:space="preserve"> </w:t>
      </w:r>
      <w:r>
        <w:t>dâhilindeki hususlara dayanmaktadır.</w:t>
      </w:r>
    </w:p>
    <w:p w:rsidR="00351AB3" w:rsidRDefault="00536D2B">
      <w:pPr>
        <w:pStyle w:val="GvdeMetni"/>
        <w:spacing w:before="209" w:line="391" w:lineRule="auto"/>
        <w:ind w:left="259" w:right="976" w:firstLine="708"/>
        <w:jc w:val="both"/>
      </w:pPr>
      <w:r>
        <w:t>Burada raporlanmayan, idarenin menfaatlerine zarar veren herhangi bir husus hakkında bilgim</w:t>
      </w:r>
      <w:r>
        <w:rPr>
          <w:spacing w:val="1"/>
        </w:rPr>
        <w:t xml:space="preserve"> </w:t>
      </w:r>
      <w:r>
        <w:t>olmadığını beyan</w:t>
      </w:r>
      <w:r>
        <w:rPr>
          <w:spacing w:val="2"/>
        </w:rPr>
        <w:t xml:space="preserve"> </w:t>
      </w:r>
      <w:r>
        <w:t>ederim. (Yer-Tarih)</w:t>
      </w:r>
    </w:p>
    <w:sectPr w:rsidR="00351AB3">
      <w:pgSz w:w="11900" w:h="16840"/>
      <w:pgMar w:top="880" w:right="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39341B"/>
    <w:multiLevelType w:val="multilevel"/>
    <w:tmpl w:val="9239341B"/>
    <w:lvl w:ilvl="0">
      <w:start w:val="3"/>
      <w:numFmt w:val="decimal"/>
      <w:lvlText w:val="%1-"/>
      <w:lvlJc w:val="left"/>
      <w:pPr>
        <w:ind w:left="564" w:hanging="30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1">
      <w:numFmt w:val="bullet"/>
      <w:lvlText w:val="•"/>
      <w:lvlJc w:val="left"/>
      <w:pPr>
        <w:ind w:left="1633" w:hanging="306"/>
      </w:pPr>
      <w:rPr>
        <w:rFonts w:hint="default"/>
        <w:lang w:val="tr-TR" w:eastAsia="en-US" w:bidi="ar-SA"/>
      </w:rPr>
    </w:lvl>
    <w:lvl w:ilvl="2">
      <w:numFmt w:val="bullet"/>
      <w:lvlText w:val="•"/>
      <w:lvlJc w:val="left"/>
      <w:pPr>
        <w:ind w:left="2707" w:hanging="30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81" w:hanging="30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55" w:hanging="30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29" w:hanging="30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03" w:hanging="30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77" w:hanging="30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151" w:hanging="306"/>
      </w:pPr>
      <w:rPr>
        <w:rFonts w:hint="default"/>
        <w:lang w:val="tr-TR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2"/>
      <w:numFmt w:val="decimal"/>
      <w:lvlText w:val="%1-"/>
      <w:lvlJc w:val="left"/>
      <w:pPr>
        <w:ind w:left="564" w:hanging="306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79" w:hanging="420"/>
      </w:pPr>
      <w:rPr>
        <w:rFonts w:hint="default"/>
        <w:b/>
        <w:bCs/>
        <w:w w:val="100"/>
        <w:lang w:val="tr-TR" w:eastAsia="en-US" w:bidi="ar-SA"/>
      </w:rPr>
    </w:lvl>
    <w:lvl w:ilvl="2">
      <w:numFmt w:val="bullet"/>
      <w:lvlText w:val="•"/>
      <w:lvlJc w:val="left"/>
      <w:pPr>
        <w:ind w:left="1859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39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19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99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79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59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39" w:hanging="420"/>
      </w:pPr>
      <w:rPr>
        <w:rFonts w:hint="default"/>
        <w:lang w:val="tr-TR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3"/>
      <w:numFmt w:val="decimal"/>
      <w:lvlText w:val="%1-"/>
      <w:lvlJc w:val="left"/>
      <w:pPr>
        <w:ind w:left="46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>
      <w:numFmt w:val="bullet"/>
      <w:lvlText w:val="•"/>
      <w:lvlJc w:val="left"/>
      <w:pPr>
        <w:ind w:left="1543" w:hanging="201"/>
      </w:pPr>
      <w:rPr>
        <w:rFonts w:hint="default"/>
        <w:lang w:val="tr-TR" w:eastAsia="en-US" w:bidi="ar-SA"/>
      </w:rPr>
    </w:lvl>
    <w:lvl w:ilvl="2">
      <w:numFmt w:val="bullet"/>
      <w:lvlText w:val="•"/>
      <w:lvlJc w:val="left"/>
      <w:pPr>
        <w:ind w:left="2627" w:hanging="20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11" w:hanging="2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95" w:hanging="2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79" w:hanging="2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963" w:hanging="2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47" w:hanging="2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131" w:hanging="201"/>
      </w:pPr>
      <w:rPr>
        <w:rFonts w:hint="default"/>
        <w:lang w:val="tr-TR" w:eastAsia="en-US" w:bidi="ar-SA"/>
      </w:rPr>
    </w:lvl>
  </w:abstractNum>
  <w:abstractNum w:abstractNumId="3" w15:restartNumberingAfterBreak="0">
    <w:nsid w:val="CF092B84"/>
    <w:multiLevelType w:val="multilevel"/>
    <w:tmpl w:val="CF092B84"/>
    <w:lvl w:ilvl="0">
      <w:start w:val="1"/>
      <w:numFmt w:val="decimal"/>
      <w:lvlText w:val="%1-"/>
      <w:lvlJc w:val="left"/>
      <w:pPr>
        <w:ind w:left="159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>
      <w:numFmt w:val="bullet"/>
      <w:lvlText w:val="•"/>
      <w:lvlJc w:val="left"/>
      <w:pPr>
        <w:ind w:left="2374" w:hanging="260"/>
      </w:pPr>
      <w:rPr>
        <w:rFonts w:hint="default"/>
        <w:lang w:val="tr-TR" w:eastAsia="en-US" w:bidi="ar-SA"/>
      </w:rPr>
    </w:lvl>
    <w:lvl w:ilvl="2">
      <w:numFmt w:val="bullet"/>
      <w:lvlText w:val="•"/>
      <w:lvlJc w:val="left"/>
      <w:pPr>
        <w:ind w:left="3148" w:hanging="2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22" w:hanging="2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96" w:hanging="2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70" w:hanging="2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44" w:hanging="2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18" w:hanging="2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92" w:hanging="260"/>
      </w:pPr>
      <w:rPr>
        <w:rFonts w:hint="default"/>
        <w:lang w:val="tr-TR" w:eastAsia="en-US" w:bidi="ar-SA"/>
      </w:rPr>
    </w:lvl>
  </w:abstractNum>
  <w:abstractNum w:abstractNumId="4" w15:restartNumberingAfterBreak="0">
    <w:nsid w:val="0053208E"/>
    <w:multiLevelType w:val="multilevel"/>
    <w:tmpl w:val="0053208E"/>
    <w:lvl w:ilvl="0">
      <w:start w:val="3"/>
      <w:numFmt w:val="upperRoman"/>
      <w:lvlText w:val="%1-"/>
      <w:lvlJc w:val="left"/>
      <w:pPr>
        <w:ind w:left="819" w:hanging="380"/>
      </w:pPr>
      <w:rPr>
        <w:rFonts w:hint="default"/>
        <w:spacing w:val="-4"/>
        <w:w w:val="99"/>
        <w:lang w:val="tr-TR" w:eastAsia="en-US" w:bidi="ar-SA"/>
      </w:rPr>
    </w:lvl>
    <w:lvl w:ilvl="1">
      <w:start w:val="1"/>
      <w:numFmt w:val="decimal"/>
      <w:lvlText w:val="%2-"/>
      <w:lvlJc w:val="left"/>
      <w:pPr>
        <w:ind w:left="1590" w:hanging="250"/>
      </w:pPr>
      <w:rPr>
        <w:rFonts w:hint="default"/>
        <w:w w:val="100"/>
        <w:lang w:val="tr-TR" w:eastAsia="en-US" w:bidi="ar-SA"/>
      </w:rPr>
    </w:lvl>
    <w:lvl w:ilvl="2">
      <w:numFmt w:val="bullet"/>
      <w:lvlText w:val="•"/>
      <w:lvlJc w:val="left"/>
      <w:pPr>
        <w:ind w:left="2460" w:hanging="25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20" w:hanging="25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80" w:hanging="25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40" w:hanging="25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00" w:hanging="25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60" w:hanging="25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20" w:hanging="250"/>
      </w:pPr>
      <w:rPr>
        <w:rFonts w:hint="default"/>
        <w:lang w:val="tr-TR" w:eastAsia="en-US" w:bidi="ar-SA"/>
      </w:rPr>
    </w:lvl>
  </w:abstractNum>
  <w:abstractNum w:abstractNumId="5" w15:restartNumberingAfterBreak="0">
    <w:nsid w:val="0248C179"/>
    <w:multiLevelType w:val="multilevel"/>
    <w:tmpl w:val="0248C179"/>
    <w:lvl w:ilvl="0">
      <w:numFmt w:val="bullet"/>
      <w:lvlText w:val="—"/>
      <w:lvlJc w:val="left"/>
      <w:pPr>
        <w:ind w:left="259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numFmt w:val="bullet"/>
      <w:lvlText w:val="•"/>
      <w:lvlJc w:val="left"/>
      <w:pPr>
        <w:ind w:left="1363" w:hanging="300"/>
      </w:pPr>
      <w:rPr>
        <w:rFonts w:hint="default"/>
        <w:lang w:val="tr-TR" w:eastAsia="en-US" w:bidi="ar-SA"/>
      </w:rPr>
    </w:lvl>
    <w:lvl w:ilvl="2">
      <w:numFmt w:val="bullet"/>
      <w:lvlText w:val="•"/>
      <w:lvlJc w:val="left"/>
      <w:pPr>
        <w:ind w:left="2467" w:hanging="30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71" w:hanging="3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75" w:hanging="3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79" w:hanging="3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83" w:hanging="3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987" w:hanging="3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091" w:hanging="300"/>
      </w:pPr>
      <w:rPr>
        <w:rFonts w:hint="default"/>
        <w:lang w:val="tr-TR" w:eastAsia="en-US" w:bidi="ar-SA"/>
      </w:rPr>
    </w:lvl>
  </w:abstractNum>
  <w:abstractNum w:abstractNumId="6" w15:restartNumberingAfterBreak="0">
    <w:nsid w:val="03D62ECE"/>
    <w:multiLevelType w:val="multilevel"/>
    <w:tmpl w:val="03D62ECE"/>
    <w:lvl w:ilvl="0">
      <w:start w:val="5"/>
      <w:numFmt w:val="decimal"/>
      <w:lvlText w:val="%1-"/>
      <w:lvlJc w:val="left"/>
      <w:pPr>
        <w:ind w:left="564" w:hanging="30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1">
      <w:numFmt w:val="bullet"/>
      <w:lvlText w:val="•"/>
      <w:lvlJc w:val="left"/>
      <w:pPr>
        <w:ind w:left="1633" w:hanging="306"/>
      </w:pPr>
      <w:rPr>
        <w:rFonts w:hint="default"/>
        <w:lang w:val="tr-TR" w:eastAsia="en-US" w:bidi="ar-SA"/>
      </w:rPr>
    </w:lvl>
    <w:lvl w:ilvl="2">
      <w:numFmt w:val="bullet"/>
      <w:lvlText w:val="•"/>
      <w:lvlJc w:val="left"/>
      <w:pPr>
        <w:ind w:left="2707" w:hanging="30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81" w:hanging="30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55" w:hanging="30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29" w:hanging="30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03" w:hanging="30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77" w:hanging="30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151" w:hanging="306"/>
      </w:pPr>
      <w:rPr>
        <w:rFonts w:hint="default"/>
        <w:lang w:val="tr-TR" w:eastAsia="en-US" w:bidi="ar-SA"/>
      </w:rPr>
    </w:lvl>
  </w:abstractNum>
  <w:abstractNum w:abstractNumId="7" w15:restartNumberingAfterBreak="0">
    <w:nsid w:val="25B654F3"/>
    <w:multiLevelType w:val="multilevel"/>
    <w:tmpl w:val="25B654F3"/>
    <w:lvl w:ilvl="0">
      <w:start w:val="1"/>
      <w:numFmt w:val="upperRoman"/>
      <w:lvlText w:val="%1."/>
      <w:lvlJc w:val="left"/>
      <w:pPr>
        <w:ind w:left="689" w:hanging="18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tr-TR" w:eastAsia="en-US" w:bidi="ar-SA"/>
      </w:rPr>
    </w:lvl>
    <w:lvl w:ilvl="1">
      <w:numFmt w:val="bullet"/>
      <w:lvlText w:val="•"/>
      <w:lvlJc w:val="left"/>
      <w:pPr>
        <w:ind w:left="751" w:hanging="183"/>
      </w:pPr>
      <w:rPr>
        <w:rFonts w:hint="default"/>
        <w:lang w:val="tr-TR" w:eastAsia="en-US" w:bidi="ar-SA"/>
      </w:rPr>
    </w:lvl>
    <w:lvl w:ilvl="2">
      <w:numFmt w:val="bullet"/>
      <w:lvlText w:val="•"/>
      <w:lvlJc w:val="left"/>
      <w:pPr>
        <w:ind w:left="823" w:hanging="18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894" w:hanging="1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966" w:hanging="1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1038" w:hanging="1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109" w:hanging="1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1181" w:hanging="1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1252" w:hanging="183"/>
      </w:pPr>
      <w:rPr>
        <w:rFonts w:hint="default"/>
        <w:lang w:val="tr-TR" w:eastAsia="en-US" w:bidi="ar-SA"/>
      </w:rPr>
    </w:lvl>
  </w:abstractNum>
  <w:abstractNum w:abstractNumId="8" w15:restartNumberingAfterBreak="0">
    <w:nsid w:val="2A8F537B"/>
    <w:multiLevelType w:val="multilevel"/>
    <w:tmpl w:val="2A8F537B"/>
    <w:lvl w:ilvl="0">
      <w:start w:val="2"/>
      <w:numFmt w:val="decimal"/>
      <w:lvlText w:val="%1-"/>
      <w:lvlJc w:val="left"/>
      <w:pPr>
        <w:ind w:left="564" w:hanging="306"/>
      </w:pPr>
      <w:rPr>
        <w:rFonts w:hint="default"/>
        <w:b/>
        <w:bCs/>
        <w:spacing w:val="0"/>
        <w:w w:val="100"/>
        <w:lang w:val="tr-TR" w:eastAsia="en-US" w:bidi="ar-SA"/>
      </w:rPr>
    </w:lvl>
    <w:lvl w:ilvl="1">
      <w:numFmt w:val="bullet"/>
      <w:lvlText w:val="•"/>
      <w:lvlJc w:val="left"/>
      <w:pPr>
        <w:ind w:left="580" w:hanging="306"/>
      </w:pPr>
      <w:rPr>
        <w:rFonts w:hint="default"/>
        <w:lang w:val="tr-TR" w:eastAsia="en-US" w:bidi="ar-SA"/>
      </w:rPr>
    </w:lvl>
    <w:lvl w:ilvl="2">
      <w:numFmt w:val="bullet"/>
      <w:lvlText w:val="•"/>
      <w:lvlJc w:val="left"/>
      <w:pPr>
        <w:ind w:left="1771" w:hanging="30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62" w:hanging="30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53" w:hanging="30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44" w:hanging="30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35" w:hanging="30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26" w:hanging="30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17" w:hanging="306"/>
      </w:pPr>
      <w:rPr>
        <w:rFonts w:hint="default"/>
        <w:lang w:val="tr-TR" w:eastAsia="en-US" w:bidi="ar-SA"/>
      </w:rPr>
    </w:lvl>
  </w:abstractNum>
  <w:abstractNum w:abstractNumId="9" w15:restartNumberingAfterBreak="0">
    <w:nsid w:val="59ADCABA"/>
    <w:multiLevelType w:val="multilevel"/>
    <w:tmpl w:val="59ADCABA"/>
    <w:lvl w:ilvl="0">
      <w:start w:val="1"/>
      <w:numFmt w:val="upperLetter"/>
      <w:lvlText w:val="%1."/>
      <w:lvlJc w:val="left"/>
      <w:pPr>
        <w:ind w:left="818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>
      <w:numFmt w:val="bullet"/>
      <w:lvlText w:val="•"/>
      <w:lvlJc w:val="left"/>
      <w:pPr>
        <w:ind w:left="1867" w:hanging="294"/>
      </w:pPr>
      <w:rPr>
        <w:rFonts w:hint="default"/>
        <w:lang w:val="tr-TR" w:eastAsia="en-US" w:bidi="ar-SA"/>
      </w:rPr>
    </w:lvl>
    <w:lvl w:ilvl="2">
      <w:numFmt w:val="bullet"/>
      <w:lvlText w:val="•"/>
      <w:lvlJc w:val="left"/>
      <w:pPr>
        <w:ind w:left="2915" w:hanging="29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63" w:hanging="29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011" w:hanging="29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059" w:hanging="29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107" w:hanging="29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155" w:hanging="29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203" w:hanging="294"/>
      </w:pPr>
      <w:rPr>
        <w:rFonts w:hint="default"/>
        <w:lang w:val="tr-TR" w:eastAsia="en-US" w:bidi="ar-SA"/>
      </w:rPr>
    </w:lvl>
  </w:abstractNum>
  <w:abstractNum w:abstractNumId="10" w15:restartNumberingAfterBreak="0">
    <w:nsid w:val="5A241D34"/>
    <w:multiLevelType w:val="multilevel"/>
    <w:tmpl w:val="5A241D34"/>
    <w:lvl w:ilvl="0">
      <w:start w:val="3"/>
      <w:numFmt w:val="decimal"/>
      <w:lvlText w:val="%1"/>
      <w:lvlJc w:val="left"/>
      <w:pPr>
        <w:ind w:left="960" w:hanging="322"/>
      </w:pPr>
      <w:rPr>
        <w:rFonts w:hint="default"/>
        <w:w w:val="99"/>
        <w:position w:val="-4"/>
        <w:lang w:val="tr-TR" w:eastAsia="en-US" w:bidi="ar-SA"/>
      </w:rPr>
    </w:lvl>
    <w:lvl w:ilvl="1">
      <w:numFmt w:val="bullet"/>
      <w:lvlText w:val="•"/>
      <w:lvlJc w:val="left"/>
      <w:pPr>
        <w:ind w:left="1993" w:hanging="322"/>
      </w:pPr>
      <w:rPr>
        <w:rFonts w:hint="default"/>
        <w:lang w:val="tr-TR" w:eastAsia="en-US" w:bidi="ar-SA"/>
      </w:rPr>
    </w:lvl>
    <w:lvl w:ilvl="2">
      <w:numFmt w:val="bullet"/>
      <w:lvlText w:val="•"/>
      <w:lvlJc w:val="left"/>
      <w:pPr>
        <w:ind w:left="3027" w:hanging="32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061" w:hanging="32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095" w:hanging="32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29" w:hanging="32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163" w:hanging="32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197" w:hanging="32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231" w:hanging="322"/>
      </w:pPr>
      <w:rPr>
        <w:rFonts w:hint="default"/>
        <w:lang w:val="tr-TR" w:eastAsia="en-US" w:bidi="ar-SA"/>
      </w:rPr>
    </w:lvl>
  </w:abstractNum>
  <w:abstractNum w:abstractNumId="11" w15:restartNumberingAfterBreak="0">
    <w:nsid w:val="72183CF9"/>
    <w:multiLevelType w:val="multilevel"/>
    <w:tmpl w:val="72183CF9"/>
    <w:lvl w:ilvl="0">
      <w:start w:val="2"/>
      <w:numFmt w:val="upperRoman"/>
      <w:lvlText w:val="%1-"/>
      <w:lvlJc w:val="left"/>
      <w:pPr>
        <w:ind w:left="643" w:hanging="385"/>
        <w:jc w:val="right"/>
      </w:pPr>
      <w:rPr>
        <w:rFonts w:hint="default"/>
        <w:b/>
        <w:bCs/>
        <w:spacing w:val="0"/>
        <w:w w:val="100"/>
        <w:lang w:val="tr-TR" w:eastAsia="en-US" w:bidi="ar-SA"/>
      </w:rPr>
    </w:lvl>
    <w:lvl w:ilvl="1">
      <w:start w:val="1"/>
      <w:numFmt w:val="upperLetter"/>
      <w:lvlText w:val="%2."/>
      <w:lvlJc w:val="left"/>
      <w:pPr>
        <w:ind w:left="1320" w:hanging="363"/>
      </w:pPr>
      <w:rPr>
        <w:rFonts w:hint="default"/>
        <w:b/>
        <w:bCs/>
        <w:i/>
        <w:iCs/>
        <w:w w:val="100"/>
        <w:lang w:val="tr-TR" w:eastAsia="en-US" w:bidi="ar-SA"/>
      </w:rPr>
    </w:lvl>
    <w:lvl w:ilvl="2">
      <w:numFmt w:val="bullet"/>
      <w:lvlText w:val="•"/>
      <w:lvlJc w:val="left"/>
      <w:pPr>
        <w:ind w:left="2428" w:hanging="36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37" w:hanging="36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46" w:hanging="36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55" w:hanging="36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64" w:hanging="36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972" w:hanging="36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081" w:hanging="363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D0"/>
    <w:rsid w:val="000A2DB7"/>
    <w:rsid w:val="00144C12"/>
    <w:rsid w:val="0019705A"/>
    <w:rsid w:val="001A42EA"/>
    <w:rsid w:val="001C7DA6"/>
    <w:rsid w:val="00236D6A"/>
    <w:rsid w:val="002A68FF"/>
    <w:rsid w:val="00351AB3"/>
    <w:rsid w:val="00362565"/>
    <w:rsid w:val="003C6A8C"/>
    <w:rsid w:val="003E6BBB"/>
    <w:rsid w:val="004066F3"/>
    <w:rsid w:val="00432D59"/>
    <w:rsid w:val="00433C23"/>
    <w:rsid w:val="00494DAA"/>
    <w:rsid w:val="00497369"/>
    <w:rsid w:val="004D713C"/>
    <w:rsid w:val="00530CE5"/>
    <w:rsid w:val="00535327"/>
    <w:rsid w:val="00536D2B"/>
    <w:rsid w:val="005426C5"/>
    <w:rsid w:val="005D455F"/>
    <w:rsid w:val="005F3694"/>
    <w:rsid w:val="007211A4"/>
    <w:rsid w:val="00752F5D"/>
    <w:rsid w:val="007B4897"/>
    <w:rsid w:val="007E0EAB"/>
    <w:rsid w:val="008353F7"/>
    <w:rsid w:val="008B4AC3"/>
    <w:rsid w:val="00912D2D"/>
    <w:rsid w:val="009311DF"/>
    <w:rsid w:val="0096239D"/>
    <w:rsid w:val="00B332C9"/>
    <w:rsid w:val="00B63A7A"/>
    <w:rsid w:val="00B71963"/>
    <w:rsid w:val="00BD5F47"/>
    <w:rsid w:val="00CE4E35"/>
    <w:rsid w:val="00D52246"/>
    <w:rsid w:val="00D70A77"/>
    <w:rsid w:val="00D73F2B"/>
    <w:rsid w:val="00DB60D0"/>
    <w:rsid w:val="00E235C0"/>
    <w:rsid w:val="00EC0E0D"/>
    <w:rsid w:val="00EF1C58"/>
    <w:rsid w:val="00F270E5"/>
    <w:rsid w:val="00FB41C8"/>
    <w:rsid w:val="012D4559"/>
    <w:rsid w:val="04935CE7"/>
    <w:rsid w:val="071C60FE"/>
    <w:rsid w:val="0E8B753E"/>
    <w:rsid w:val="10280789"/>
    <w:rsid w:val="11733C86"/>
    <w:rsid w:val="12A00DB9"/>
    <w:rsid w:val="1C472598"/>
    <w:rsid w:val="20EC337E"/>
    <w:rsid w:val="21D03FB6"/>
    <w:rsid w:val="230F1E40"/>
    <w:rsid w:val="239D1036"/>
    <w:rsid w:val="26DD00C8"/>
    <w:rsid w:val="2E221CD0"/>
    <w:rsid w:val="338406B6"/>
    <w:rsid w:val="356455FC"/>
    <w:rsid w:val="37851A67"/>
    <w:rsid w:val="38F1469D"/>
    <w:rsid w:val="40B910AB"/>
    <w:rsid w:val="456719A5"/>
    <w:rsid w:val="4A171AF3"/>
    <w:rsid w:val="4A7E59E2"/>
    <w:rsid w:val="4BB21129"/>
    <w:rsid w:val="4C605FFB"/>
    <w:rsid w:val="4C9A10B6"/>
    <w:rsid w:val="4F9E1CFE"/>
    <w:rsid w:val="532A7941"/>
    <w:rsid w:val="53851865"/>
    <w:rsid w:val="5F7C1A71"/>
    <w:rsid w:val="61B76E00"/>
    <w:rsid w:val="63735C83"/>
    <w:rsid w:val="6A603BA4"/>
    <w:rsid w:val="6E62679B"/>
    <w:rsid w:val="738E24C5"/>
    <w:rsid w:val="7BA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C5DBE23"/>
  <w15:docId w15:val="{FE53CA4F-A3F5-4C79-90E0-CDAE0EF4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Balk1">
    <w:name w:val="heading 1"/>
    <w:basedOn w:val="Normal"/>
    <w:next w:val="Normal"/>
    <w:uiPriority w:val="1"/>
    <w:qFormat/>
    <w:pPr>
      <w:ind w:left="259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next w:val="Normal"/>
    <w:uiPriority w:val="1"/>
    <w:qFormat/>
    <w:pPr>
      <w:spacing w:before="59"/>
      <w:ind w:left="564" w:hanging="306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pPr>
      <w:ind w:left="564" w:hanging="306"/>
    </w:p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26"/>
    <customShpInfo spid="_x0000_s1038"/>
    <customShpInfo spid="_x0000_s1039"/>
    <customShpInfo spid="_x0000_s1037"/>
    <customShpInfo spid="_x0000_s1041"/>
    <customShpInfo spid="_x0000_s1042"/>
    <customShpInfo spid="_x0000_s1040"/>
    <customShpInfo spid="_x0000_s1044"/>
    <customShpInfo spid="_x0000_s1045"/>
    <customShpInfo spid="_x0000_s1043"/>
    <customShpInfo spid="_x0000_s1047"/>
    <customShpInfo spid="_x0000_s1048"/>
    <customShpInfo spid="_x0000_s1046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49"/>
    <customShpInfo spid="_x0000_s1072"/>
    <customShpInfo spid="_x0000_s1074"/>
    <customShpInfo spid="_x0000_s1075"/>
    <customShpInfo spid="_x0000_s1073"/>
    <customShpInfo spid="_x0000_s1077"/>
    <customShpInfo spid="_x0000_s1078"/>
    <customShpInfo spid="_x0000_s1076"/>
    <customShpInfo spid="_x0000_s1080"/>
    <customShpInfo spid="_x0000_s1081"/>
    <customShpInfo spid="_x0000_s1079"/>
    <customShpInfo spid="_x0000_s1083"/>
    <customShpInfo spid="_x0000_s1084"/>
    <customShpInfo spid="_x0000_s1082"/>
    <customShpInfo spid="_x0000_s1086"/>
    <customShpInfo spid="_x0000_s1087"/>
    <customShpInfo spid="_x0000_s1085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88"/>
    <customShpInfo spid="_x0000_s1096"/>
    <customShpInfo spid="_x0000_s1097"/>
    <customShpInfo spid="_x0000_s1098"/>
    <customShpInfo spid="_x0000_s1099"/>
    <customShpInfo spid="_x0000_s1100"/>
    <customShpInfo spid="_x0000_s1095"/>
    <customShpInfo spid="_x0000_s1102"/>
    <customShpInfo spid="_x0000_s1103"/>
    <customShpInfo spid="_x0000_s1104"/>
    <customShpInfo spid="_x0000_s1101"/>
    <customShpInfo spid="_x0000_s1105"/>
    <customShpInfo spid="_x0000_s1107"/>
    <customShpInfo spid="_x0000_s1108"/>
    <customShpInfo spid="_x0000_s1106"/>
    <customShpInfo spid="_x0000_s1110"/>
    <customShpInfo spid="_x0000_s1111"/>
    <customShpInfo spid="_x0000_s1109"/>
    <customShpInfo spid="_x0000_s1113"/>
    <customShpInfo spid="_x0000_s1114"/>
    <customShpInfo spid="_x0000_s1112"/>
    <customShpInfo spid="_x0000_s1116"/>
    <customShpInfo spid="_x0000_s1117"/>
    <customShpInfo spid="_x0000_s1115"/>
    <customShpInfo spid="_x0000_s1119"/>
    <customShpInfo spid="_x0000_s1120"/>
    <customShpInfo spid="_x0000_s1118"/>
    <customShpInfo spid="_x0000_s1121"/>
    <customShpInfo spid="_x0000_s1123"/>
    <customShpInfo spid="_x0000_s1124"/>
    <customShpInfo spid="_x0000_s1122"/>
    <customShpInfo spid="_x0000_s1126"/>
    <customShpInfo spid="_x0000_s1127"/>
    <customShpInfo spid="_x0000_s1125"/>
    <customShpInfo spid="_x0000_s1129"/>
    <customShpInfo spid="_x0000_s1130"/>
    <customShpInfo spid="_x0000_s1128"/>
    <customShpInfo spid="_x0000_s1132"/>
    <customShpInfo spid="_x0000_s1133"/>
    <customShpInfo spid="_x0000_s1131"/>
    <customShpInfo spid="_x0000_s1135"/>
    <customShpInfo spid="_x0000_s1136"/>
    <customShpInfo spid="_x0000_s1134"/>
    <customShpInfo spid="_x0000_s11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MFARSLAN</dc:creator>
  <cp:lastModifiedBy>Windows Kullanıcısı</cp:lastModifiedBy>
  <cp:revision>4</cp:revision>
  <dcterms:created xsi:type="dcterms:W3CDTF">2023-01-09T10:19:00Z</dcterms:created>
  <dcterms:modified xsi:type="dcterms:W3CDTF">2023-01-09T10:21:00Z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2023-01-04T00:00:00Z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94D6E11D6BBB4252825B146FF2516878</vt:lpwstr>
  </property>
</Properties>
</file>